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f786" w14:textId="158f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әкімінің "Ырғыз ауданында сайлау учаскелерін құру туралы" 2012 жылғы 24 желтоқсандағы № 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әкімінің 2020 жылғы 23 қазандағы № 2 шешімі. Ақтөбе облысының Әділет департаментінде 2020 жылғы 26 қазанда № 7561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әкімінің 2012 жылғы 24 желтоқсандағы № 9 "Ырғыз ауданында сайлау учаскелерін құру туралы" (нормативтік құқықтық актілерді мемлекеттік тіркеу Тізілімінде № 3500 тіркелген, 2013 жылғы 5 ақпанда аудандық "Ырғыз" газетінде жариялаған)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ауданы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әкімінің 2020 жылғы 23 қазандағы № 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әкімінің 2012 жылғы 24 желтоқсандағы № 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ауылы, Темірбек Жургенов көшесі, 16, № 1 қазақ орта мектебі, телефон: 8 (713-43) 21-8-05.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Жанкелдин көшесі: № 36/1, 36/2, 38/1, 38/2, 39, 40, 41, 42, 43, 44, 45, 46, 47/1, 47/2, 48, 49, 50, 51, 52, 53, 55/1, 55/2, 56/1, 56/2, 57, 58, 59, 60, 61, 62, 63, 64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көшесі: № 2, 3, 4, 4а, 5, 6/1, 6/2, 7, 8, 9, 10, 11, 12, 13, 14, 15, 17, 18, 19, 20, 21, 22, 23, 24, 25, 26, 27, 28, 29, 30, 30а, 31, 33, 35, 37,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көшесі: № 8, 9, 10/1, 10/2, 11/1, 11/2, 12/1, 12/2, 13/1, 13/2, 13/3, 14, 15/1, 15/2, 16, 17, 17а, 18, 19, 20, 21, 22, 23, 24, 25, 27, 29/1, 29/2, 31, 33/1, 33/2, 35/1, 35/2, 37, 39/1, 39/2, 40,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 Жаманмұрынов көшесі: № 13/1, 13/2,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1, 2, 3/1, 3/2,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9, 15, 16, 18, 20, 22, 24, 26,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 15/1, 15/2, 16, 17, 19, 21 23/1, 23/2,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Жургенов көшесі: № 2, 3/1, 3/2, 4, 5, 6/1, 6/2, 7, 8, 9, 10/1, 10/2, 11, 12/1, 12/2, 13/1, 13/2, 14, 15/1, 15/2, 18, 19, 21, 23, 25, 27, 29, 40/1, 40/2, 41, 42/1, 42/2, 44, 48/1, 48/2, 50, 52, 56, 60/1, 60/2, 62/1, 62/2;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 Ақдәулетұлы көшесі: № 1, 2/1, 2/2, 3, 3а, 4, 4а, 5, 6, 7, 8, 9, 10, 11, 12/1, 12/2, 13, 14, 14а, 14б, 15, 16, 17, 18, 19, 21, 22, 23, 24/1, 24/2, 25, 25а, 26, 27, 28, 29, 30, 31, 32, 33, 34, 35, 36, 37, 38, 39,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Қарабаев көшесі: № 5,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Есболғанов Жақсылық көшесі: № 1, 3/1, 3/2, 4, 4а.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ауылы, Әліби Жанкелдин көшесі, 29, "Арай" мәдениет үйі, телефон: 8 (713-43) 21-3-80.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көшесі: № 1, 2, 3, 4, 4а,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Телжан Шонанов көшесі: № 1, 2/1, 2/2, 3, 4, 5, 6, 7, 8, 9, 10, 11, 12, 13, 14, 15, 16, 17, 18, 19, 20, 21, 22, 23, 24, 25, 26, 27, 28,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 1, 3, 5, 7, 9, 11, 13/1, 13/2, 15, 17, 19/1, 19/2, 21/1, 21/2, 23, 25, 27, 29, 31, 33, 34, 35, 36, 37, 39, 41, 42, 43, 44, 45, 46, 47, 48, 49/1, 49/2, 50, 51, 52, 53, 54, 55, 56, 57, 58, 60, 61, 61а, 62, 64, 66, 68, 70, 71, 73, 77/1, 77/2, 77/3, 77/4, 79, 81, 83, 85, 87, 89/1, 89/2, 89/3, 89/4, 91, 93, 95, 97,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Алтынбек Әкімжанов көшесі: № 1, 2, 3, 4, 5, 6/1, 6/2, 7, 9, 10, 11, 12, 13, 14, 15, 17, 19/1, 19/2, 21, 21а,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Жанкелдин көшесі: № 11а, 12/1, 12/2, 13, 14, 15, 16/1, 16/2, 16/3, 16/4, 16/5, 16/6, 16/7, 16/8, 17, 19, 20/1, 20/2, 21/1, 21/2, 22, 23, 27, 28, 30, 31, 33/1, 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Қарабаев көшесі: № 1, 2/1, 2/2, 2/3, 2/4,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 Жаманмұрынов көшесі: № 1/1, 1/2, 1/3, 1/4, 1/5,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10/1, 10/2, 11, 12, 13, 14/1, 14/2,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 1, 2, 3, 4, 5, 6, 6а,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ауылы, Әліби Жанкелдин көшесі 1, Ыбырай Алтынсарин атындағы орта мектебі, телефон: 8 (713-43) 21-2-13.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Алтынбек Әкімжанов көшесі: № 16,18, 20/1, 20/2, 20/3, 20/4, 35, 36, 37, 38, 39а, 40, 41/1, 41/2,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 10, 14/1, 14/2, 16/1, 16/2, 18/1, 18/2, 20, 22, 22а,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Жургенов көшесі: № 35, 37, 39, 41, 43, 51/1, 51/2, 53/1, 53/2, 55/1, 55/2, 64/1, 64/2, 65, 66, 68, 69, 70, 71/1, 71/2, 71/3, 71/4, 72/1, 72/2, 76/1, 76/2, 76/3, 80/1, 80/2, 82/1, 82/2, /84/1, 84/2, 86/1, 86/2, 88/1, 88/2, 90, 92, 94/1, 94/2, 96, 98/1, 98/2;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Бәймен Алманов көшесі: № 1, 2/1, 2/2, 3, 4/1, 4/2, 5/1, 5/2, 6/1, 6/2, 7, 8, 9/1, 9/2, 10, 11, 12/1, 12/2, 13, 14/1, 14/2, 15, 16/1, 16/2, 17, 18/1, 18/2, 19, 20/1, 20/2, 21, 22/1, 22/2, 23, 24, 25, 25а, 26, 27, 28, 29, 30/1, 30/2, 33, 34/1, 34/2, 35, 36, 37/1, 37/2, 38, 39/1, 39/2, 41/1, 41/2, 43/1, 43/2;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Қияс Сәрсенбаев көшесі: № 1, 2/1, 2/2, 3, 4, 5, 6, 7/1, 7/2, 8, 9, 10, 11, 12/1, 12/2, 12/3, 12/4, 12/5, 13, 14/1, 14/2, 15, 16/1, 16/2, 17, 18/1, 18/2, 19, 20/1, 20/2, 21, 22/1, 22/2, 23, 25, 26/1, 26/2, 27, 28/1, 28/2, 29, 30/1, 30/2, 31, 32/1, 32/2, 33/1, 33/2 34/1, 34/2, 35/1, 35/2, 37/1, 37/2, 39/1, 39/2, 41/1, 41/2;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Нұрқасым Бердіқұлов көшесі: № 1/1, 1/2, 2/1, 2/2, 3/1, 3/2, 4/1, 4/2, 5, 6/1, 6/2, 7, 8/1, 8/2,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Өтеу Құдайбергенов көшесі: № 1, 2/1, 2/2, 3/1, 3/2,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Қойыртбаев көшесі: № 1, 2, 3, 5, 6, 7, 9,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Жанкелдин көшесі: № 2/1, 2/2, 4, 5/1, 5/2,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ауылы, Ұзақбай Құлымбетов көшесі, 18, "Аққайың" балабақшасы, телефон: 8 (713-43) 21-7-36.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Мырзағали Төлегенов көшесі: № 1, 2, 3, 4, 5, 6, 7, 8, 9, 10, 11, 12, 13, 14/1, 14/2, 15, 16/1, 16/2, 17/1, 17/2, 18/1, 18/2, 19/1, 19/2, 20а, 20/1, 20/2, 21/1, 21/2, 22/1, 22/2, 23/1, 23/2, 24/1, 24/2, 25/1, 25/2, 26, 27/1, 27/2,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Құлымбетов көшесі: № 1/1, 1/2, 3/1, 3/2, 4, 5/1, 5/2, 6/1, 6/2, 7/1, 7/2, 8/1, 8/2, 9/1, 9/2, 10/1, 10/2 , 11, 12, 13, 14, 15/1, 15/2, 16/1, 16/2, 17/1, 17/2, 18/1, 18/2, 19/1, 19/2, 20/1, 20/2, 21/1, 21/2, 22/1, 22/2, 23/1, 23/2, 24/1, 24/2, 25/1, 25/2, 26, 27/1, 27/2, 29/1, 29/2,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Әмірхан Барысбаев көшесі: № 2/1, 2/2, 4/1, 4/2, 5/1, 5/2, 6/1, 6/2, 7, 8, 9/1, 9/2, 10, 11/1, 11/2, 12/1, 12/2, 13, 14/1, 14/2, 15, 16/1, 16/2, 17/1, 17/2, 18, 19/1, 19/2, 21/1, 21/2, 23, 24/1, 24/2, 25/1, 25/2, 26/1, 26/2, 27/1, 27/2, 28/1, 28/2, 30, 32, 34/1, 34/2,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ауылы, Қабырға көшесі, 9, "Ырғыз гимназиясы", телефон: 8 (713-43) 21-5-40.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Алтынбек Әкімжанов көшесі: № 48, 50, 52, 52а, 54/1, 54/2, 56, 58, 60, 62, 64, 66, 68, 70, 71, 72, 73, 74, 75, 76,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Жансен Кереев көшесі: № 1/1, 1/2, 2/1, 2/2, 3/1, 3/2, 4/1, 4/2, 5/1, 5/2, 6/1, 6/2,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 Елтеков көшесі: № 1/1, 1/2, 2/1, 2/2, 3/1, 3/2, 4/1, 4/2, 5, 6/1, 6/2, 7/1, 7/2, 8,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Симақ Еңсегенов көшесі: № 1/1, 1/2, 2, 3/1, 3/2, 4, 5/1, 5/2,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Лайық Шоқпаров көшесі: № 1, 2, 3, 4/1, 4/2, 5, 6/1, 6/2, 7/1, 7/2, 8/1, 8/2, 9, 10, 11/1, 11/2, 12, 13, 14/1, 14/2, 15, 17,18, 19,20, 21, 22, 23, 24, 26/1, 28, 30, 32, 33, 34, 35, 36, 37, 38, 39, 40/1, 40/2, 42/1, 42/2, 44/1, 44а, 44/2,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Жургенов көшесі: № 75, 77, 79, 81, 83, 85, 87, 89, 91, 93, 95, 97, 99, 101, 102/1, 102/2, 104/1, 104/2, 105/1, 105,/2, 106, 107, 108, 109, 110, 112, 114, 116/1, 116/2, 118, 120/1, 120/2, 121, 122, 129/1, 129/2, 130, 131/1, 131/2, 132, 133/1, 133/2, 134, 135/1, 135/2, 136, 137/1, 137/2, 138, 140, 141, 142, 143, 144, 145, 146, 147, 148, 149, 150, 151, 152, 153, 154.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Әлішбек Шахин көшесі: № 1/1, 1/2, 2, 3/1, 3/2, 3/3, 4, 5, 6, 7, 8/1, 8/2, 8/3, 9, 10/1, 10/2, 11/1, 11/2, 11/3, 13, 15/1, 15/2, 15/3, 17/1, 17/2, 19/1, 19/2, 21, 23/1, 23/2, 25/1, 25/2, 27/1, 27/2, 29, 30, 31, 33/1, 33/2, 35, 37, 39, 41, 43, 43б, 45, 47, 47а, 49/1, 49/2,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 Садықов көшесі: № 1, 2/1, 2/2, 3/1, 3/2, 4, 5/1, 5/2, 6/1, 6/2, 6/3, 6/4, 7/1, 7/2, 7/3, 7/4, 8/1, 8/2,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көшесі: № 1, 2, 3, 5/1, 5/2, 7/1, 9/1, 9/2, 10, 11/1, 12, 13/1, 13/2, 15, 17, 18, 19, 20, 20а, 21, 22, 23, 24, 25, 26, 27, 31, 32, 33, 34, 35, 36, 37, 38, 39, 40, 41, 42, 43, 44, 45, 46, 47, 48, 49, 50, 51,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1/1, 2, 4, 7/1, 7/2, 9, 10/1, 10/2, 11/1, 11/2, 12/1, 2/2, 13/1, 13/2, 14/1, 14/2,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Әлеукеш Көбеков көшесі: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6, 7, 8, 9, 10, 11, 12, 13, 14, 15, 16, 17, 18, 19, 20, 21, 22, 23, 24, 25, 26, 27, 28, 29, 30, 31, 32,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көшесі: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көшесі: № 1, 2, 3, 4, 5, 6, 7, 8, 9, 10, 11, 12, 13, 14, 15, 16, 17, 18, 19, 20, 21, 22, 23, 24, 25, 26, 27, 28,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Сұңқарқия көшесі: № 1, 2, 3, 4, 5, 6, 7, 8, 9, 10, 11, 12, 13, 14, 15, 16, 17, 18, 19, 20, 21, 22, 23, 24, 25, 26, 27, 28, 29, 30, 31, 32, 33, 34, 35, 36, 37, 38, 39, 40, 41, 42, 43,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Маңтөбе көшесі: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Темірастау көшесі: № 1, 2, 3, 4, 5, 6,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Қабырға көшесі: №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Мәні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Қосбүйрек көшесі: № 1, 2, 3, 4, 5, 6, 7, 8, 9, 10, 11, 12,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Байтақкөл көшесі: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Қызылкөл көшесі: №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Құмтоғай көшесі: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Телқара көшесі: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Нарқызыл көшесі: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Құтикөл көшесі: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Айырқызыл көшесі:№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 ауылы, Жолболсын Шайқақов көшесі 29, Мырзағали Төлегенов атындағы орта мектебі, телефон: 8 (713-43) 72-2-66.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Жолболсын Шайқақов көшесі: № 1, 2, 3/1, 3/2, 4, 5, 6, 7/1, 7/2, 8, 9, 10/1, 10/2, 11, 12, 13, 14, 15/1, 15/2, 16, 18,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Зейнолла Ермағанбетов көшесі: № 1/1, 1/2, 2, 3, 4/1, 4/2, 5, 6, 7, 8, 9, 10/1, 10/2, 11/1, 11/2, 12, 13, 14/1, 14/2, 15/1, 15/2, 16, 17/1, 17/2, 18, 19, 20, 21, 22, 23, 24, 25, 26/1, 26/2,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Астананың 10 жылдығы көшесі: № 1, 2, 3, 4, 5, 6, 7/1, 7/2, 8, 10, 11, 12, 13, 14, 15/1, 15/2, 16, 17,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Қалыбай ауылы, Мейірхан Жүсіпов көшесі 1, Қалыбай негізгі мектебі, телефон: 8 (713-43) 73-2-61.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Бимұрат Қоқашев көшесі: № 2, 4, 8, 10, 12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Мейірхан Жүсіпов көшесі: № 2, 4, 5, 6/1, 6/2, 7, 8, 9/1, 9/2,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Ағытай Қойлыбаев көшесі: № 1, 2, 3, 5/1, 5/2, 7/1, 7/2, 8, 9/1, 9/2, 10, 11, 12, 13, 14, 15, 15а, 16, 17,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Қозыбақ Жанпейсов көшесі: № 1/1, 1/2, 3/1, 3/2, 5, 7, 9, 11, 11а, 13, 15, 16,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 ауылы, Қонқан Құлмырзин көшесі 9, "Мәні" мәдениет үйі, телефон: 8 (713-43) 36-1-54.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Әбілхайыр хан көшесі: № 2/1, 2/2, 4/1, 4/2, 6/1, 6/2, 7, 8, 9, 10, 11, 12, 13,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Қонқан Құлмырзин көшесі: № 2/1, 3, 4, 5, 8, 10, 12, 16, 17, 18, 21, 23, 25, 26, 27, 28, 28а, 29, 30, 31, 32, 33, 34, 35, 36, 37, 38, 38а, 39, 40, 40а, 41, 42, 43, 44,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Лайық Шоқпаров көшесі: № 2, 5, 7, 9,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Байқазақ батыр көшесі: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 би көшесі: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Қияс Сәрсенбаев көшесі: № 1, 3, 4, 5, 6, 6а, 7, 8/1, 8/2, 9, 10, 11, 12, 13, 14, 15, 16, 17/1, 17/2, 18/1, 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Бимұратов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Байжан Белесов көшесі: № 1, 2, 2а, 4, 6, 7/1, 7/2, 8, 9, 10, 11,12,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Симақ Еңсегенов көшесі: № 1, 2, 3, 4, 5, 6, 7, 8, 10, 11, 12, 13, 14/1, 14/2, 16,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Төкешов Мейірхан көшесі: № 1, 2, 3, 5, 6, 7,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 Ізмағанбет көшесі: № 1, 1а,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Байұзақ Ермекбаев көшесі: № 1, 3, 5,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 би ауылы, Достық көшесі 35, Темірастау орта мектебі, телефон: 8 (713-43) 72-6-01.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11/1, 11/2, 12, 13, 14, 15/1, 15/2, 16, 17, 17а, 18, 19, 20, 21/2, 22, 23, 24, 25, 26, 27, 28, 29, 31, 33, 35, 36, 37, 39, 42, 44, 46, 48, 50, 52/1, 52/2, 54, 56, 58/1, 58/2,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тәуелсіздігіне 20 жыл көшесі: № 1, 2, 3, 4, 5, 6, 7, 8, 9, 11, 12, 13, 14, 15, 16, 20, 22, 24, 26, 28, 30, 32,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Өксікбай Ашанбаев көшесі: № 1, 2, 3, 4, 5, 6, 7, 8, 9,10, 11, 12, 13, 14, 15, 16, 17, 18, 19, 20, 21, 22, 23, 24, 25, 26, 27, 28,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Шеңбертал ауылы, Бейбітшілік көшесі 26, Шеңбертал орта мектебі, телефон: 8 (713-43) 72-6-95.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Астананың 10 жылдығы көшесі: № 2, 3, 4, 5, 6, 7, 7а, 8, 10, 11, 13, 14/1, 14/2, 15, 17, 18, 19, 20, 21/1, 21/2, 22, 23, 24, 26, 28, 30, 32, 34, 36, 38, 39, 40, 42,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Қолғанат Тоқбаев көшесі: № 1, 2, 3, 4, 5, 7, 8, 9, 10, 11, 13, 14, 15, 16, 17, 18, 19, 20, 21, 22, 23, 24, 25/1, 25/2, 26, 27/1, 27/2, 28, 29, 30, 31, 32, 33, 34, 35,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Саймағанбет Сәдірбаев көшесі: № 1, 2, 3, 4, 6, 7, 8, 9, 10, 11, 12, 13, 14, 16, 17/1, 17/2,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4а, 5, 6, 7,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ауылы, Дауренбек Сарин көшесі 2, Қарасай негізгі мектебі, телефон: 8 (713-43) 73-2-10.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Дауренбек Сарин көшесі: № 3, 4, 5, 6/1, 6/2, 7, 8, 9, 10, 12, 13, 14, 15, 16, 17, 18, 19/1, 19/2,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Қуанышова Зұлхия Қасқырбайқызы көшесі: № 2, 3, 4, 5,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Шәкір Қараұлы көшесі: № 1, 2, 3, 4, 5, 6, 7,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Құмтоғай ауылы, Жалпы Ордабаев көшесі 12, Құмтоғай ауылдық клуб үйі, телефон: 8 (713-43) 73-0-06.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Қызтуған Шегебаев көшесі: № 1, 2/1, 2/2, 3, 4, 5/2, 5/3, 6, 7, 8/1, 8/2, 9, 10, 11, 12,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Өтеу Құдайбергенов көшесі: № 2, 3, 4, 5, 7, 8, 9/1, 9/2,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Ордабаев көшесі: № 1, 2, 4, 5, 6,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 Рысбаев көшесі: № 1, 2, 3/1, 3/2, 4, 5, 6, 8/1, 8/2, 9, 10, 11/1,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 би Тәтеұлы көшесі: № 1, 2, 3/1, 3/2, 4/1, 4/2, 5, 6, 7, 9, 11, 13, 14,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Оразбай Жұмабаев көшесі: № 1, 3/1, 3/2, 5,7, 9/1, 9/2, 10, 11, 12/1, 12/2, 13, 14/1, 14/2,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Сағымбай Көшкінбаев көшесі: № 1, 2, 3, 4, 5, 6, 7, 7/а, 9, 10, 11, 12, 13, 14, 15, 16, 17, 18, 18/а,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ауылы, Қазақстан Республикасы Тәуелсіздігіне 20 жыл көшесі 6, Қарақұдық негізгі мектебі, телефон: 8 (713-43) 73-1-67.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көшесі: № 1, 1/а, 3, 5, 7, 9/1, 9/2, 11, 13, 14,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Назаралы әулие көшесі: № 1, 2, 4, 5/1, 5/2, 5/3, 6/1, 6/2, 7, 8, 9, 10, 11, 12, 13, 14, 17/1, 17/2,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Дүкен ауылы, Күркебай Рспанбетов көшесі 16, Дүкен негізгі мектебі, телефон: 8 (713-43) 72-5-72.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Күркебай Рспанбетов көшесі: № 1, 2, 3, 4, 5, 6, 7, 8, 9, 10, 11, 12, 13, 14, 15, 17, 18, 19, 20, 22, 23, 24, 25, 26, 27,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 ауылы, Әбу бақсы көшесі 22, Мамыр негізгі мектебі, телефон: 8 (713-43) 72-5-70.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Әбу бақсы көшесі: № 1, 2, 3, 4, 5, 6, 7, 8, 9, 10, 11, 12, 13, 14, 15, 16, 17, 18, 19, 20, 21, 23, 24, 25, 26, 27, 28, 31, 33,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 ауылы, Темірбек Жүргенов көшесі 35, Темірбек Жүргенов атындағы орта мектебі, телефон: 8 (713-43) 72-4-64.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Әбдібек Мәмбетов көшесі: № 1, 2, 3, 4, 5, 6, 7, 8, 9, 10, 11, 13, 14, 15, 16,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Төлеумұрат Кішкентаев көшесі: № 1, 2, 3, 4, 5, 6, 7, 8, 10, 11, 12, 13, 14, 16, 17, 18, 19, 21, 22, 23, 24,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Достаев көшесі: № 1, 2, 3, 4, 6, 8, 9, 10, 12, 14, 15, 16, 19, 20, 21, 22,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2, 3, 4, 5, 6, 7, 8, 10, 11, 12, 13, 14, 15, 16, 17, 18, 19, 20, 21, 22, 23, 24, 25, 26, 27, 28, 29, 30, 31, 32, 33, 34, 36, 37, 39, 40, 41, 42, 43, 44, 45, 46, 47, 48, 49, 50,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Белшер ауылы, Серік Сатанов көшесі 14, Белшер негізгі мектебі, телефон: 8 (713-43) 72-5-57.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Сатанов көшесі: № 1, 2, 3, 4, 5, 6, 7, 8, 9, 10, 11, 12, 13, 16, 17, 18, 20, 21, 22, 23, 24, 25, 26, 27, 28, 29, 30, 31, 32, 33, 34, 35, 36, 37, 38, 39, 40, 41, 42,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Аманкөл ауылы, Тел Жаманмұрынов көшесі 14, Тел Жаманмұрынов атындағы орта мектебі, телефон: 8 (713-43) 72-0-40.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Зарлық Қалиев көшесі: № 1, 2, 3, 4, 6, 7, 8, 9, 10, 11,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 Жаманмұрынов көшесі: № 1, 2, 3, 4, 5, 6, 7, 8, 9, 10, 11, 13, 15, 16,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 Ақдәулетұлы көшесі: № 1, 3, 5, 7, 8, 9, 10, 11, 12, 13, 14, 15, 16, 17, 18, 19, 20, 21, 22, 23, 24, 25, 26, 27, 28, 29, 30,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Айқын Қантайұлы көшесі: № 1, 3, 4, 5, 6, 7, 8, 9, 10, 11, 12, 13, 14, 15, 16, 17, 18, 19,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Құтикөл ауылы, Әмірхан Барысбаев көшесі 1, Телжан Шонанұлы атындағы орта мектебі, телефон: 8 (713-43) 72-2-31.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 Игібаев көшесі: № 1, 4, 5, 6, 7, 9, 10, 12, 14, 15, 16, 19, 23, 25, 27, 29, 29а, 31, 33а, 35, 35а, 35ә, 37, 37а, 37ә, 41, 43, 45, 47, 53а, 55,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Нұртияқ Жаманшин көшесі: № 4, 5, 6, 7, 8, 9, 10, 11, 13, 17, 19, 20, 23, 24, 25, 26, 27,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Әмірхан Барысбаев көшесі: № 5, 7, 8, 9, 11, 12, 13,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Пішен Төрегелдин көшесі: № 2, 6, 8, 9, 10, 11,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Оңғар Райымбаев көшесі: № 2, 5, 6, 7, 8, 9, 9а, 10, 11, 12, 13, 14, 15, 16, 17,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 Манасов көшесі: № 2, 4, 5, 7, 7а, 8, 9, 9а, 10, 11, 12, 13, 15, 16, 17, 18, 19, 20, 21, 22, 23, 24, 25, 26, 27, 28, 29, 30, 31, 32, 33, 34, 35, 36, 37, 38, 39, 40, 41, 42, 43,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Шүлтік Жоланов көшесі: № 1, 2, 3, 4, 5, 7, 10, 11, 12, 15, 23, 25, 25а, 27, 29, 29а,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Әлішбек Шахин көшесі: № 1, 3, 7, 9, 11, 13, 17, 19, 21, 23, 25, 25а, 27, 29, 31, 33,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Жарма ауылы, Төлеу Манасов көшесі 1, Нарқызыл негізгі мектебі, телефон: 8 (713-43) 72-2-30.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Нұртияқ Жаманшин көшесі: № 1, 1а, 2, 3, 4, 5, 6, 7, 8, 9, 10, 11, 12, 13, 14, 15, 17, 19, 21, 23, 24,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 Манасов көшесі: № 1а, 2, 3, 4, 5, 6, 7, 8, 9, 10, 11, 12, 13, 14, 15, 16, 17, 18, 19, 20, 21, 22, 23, 24, 25, 26, 27, 28, 29, 32, 34,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Құйлыс ауылы, Өтебай Қанахин көшесі 25, Құйлыс орта мектебі, телефон: 8 (713-43) 32-0-11.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Нұртұяқ Жаманшин көшесі: № 2, 3, 4, 5, 6, 8, 10, 11, 13,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1, 2, 4, 6, 7/1, 7/2, 8, 9, 10, 12, 13, 15, 16, 17, 18,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Шаяхмет Асатов көшесі: № 2, 3, 4, 5, 7, 8, 9, 11, 12/1, 12/2, 13, 14, 15, 17,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6/1, 8/1, 8/2, 9, 10, 11/1, 11/2, 12,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көшесі: № 2/1, 2/2, 3, 4, 5, 6/2, 7, 8, 9, 10, 11, 12, 13, 14, 15, 17, 18, 20, 21,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көшесі: № 3, 4, 5, 6, 8, 9, 10/2, 13, 15, 19/1, 20, 21, 23/3, 25,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Жайсаңбай ауылы, Өтебай Қанахин көшесі 19, Өтебай Қанахин атындағы орта мектебі, телефон: 8 (713-43) 73-4-68.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Жұмахмет Шалтақбаев көшесі: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20 - жыл көшесі: № 1, 2, 3, 4, 5, 6, 7, 8/1, 8/2, 9, 10, 11, 12, 13, 14, 15, 16, 17, 18, 19, 20, 21, 22, 23, 24, 25, 26, 27, 28, 29/1, 29/2, 30, 31, 32, 33, 34, 35, 36, 36/1;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ӨтебайҚанахинкөшесі: № 2, 3, 4, 5, 6, 7, 8, 9, 10, 11, 12, 13/1, 13/2, 14/1, 14/2, 15/1, 15/2, 16, 17/1, 17/2, 18.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