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1a2ed" w14:textId="271a2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Ырғыз аудандық әкімдігінің және мәслихатының 2008 жылғы 18 желтоқсандағы № 254/60 "Тәуіп ауылдық округіне қарасты елді мекендер жерінің жер-шаруашылық жайғастыру мақсатында шекарасы мен көлеміне өзгертулер енгізу туралы" бірлескен қаулысына және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ауданы әкімдігінің 2020 жылғы 19 қарашадағы № 246 бірлескен қаулысы және Ақтөбе облысы Ырғыз аудандық мәслихатының 2020 жылғы 19 қарашадағы № 353 шешімі. Ақтөбе облысының Әділет департаментінде 2020 жылғы 26 қарашада № 7710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Ырғыз аудандық әкімдігі ҚАУЛЫ ЕТЕДІ және Ырғыз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Ырғыз аудандық әкімдігінің және мәслихатының 2008 жылғы 18 желтоқсандағы № 254/60 "Тәуіп ауылдық округіне қарасты елді мекендер жерінің жер-шаруашылық жайғастыру мақсатында шекарасы мен көлеміне өзгертулер енгізу туралы" (нормативтік құқықтық актілерді мемлекеттік тіркеу Тізілімінде № 3-5-86 тіркелген, 2009 жылғы 3 ақпандағы "Ырғыз" газетінде жарияланған) бірлескен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қазақ тіліндегі бірлескен қаулының және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бірлескен қаулы және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"Ырғыз аудандық мәслихатының аппараты" мемлекеттік мекемесі заңнамада белгіленген тәртіппен осы бірлескен қаулыны және шешімді Ақтөбе облысының Әділет департаментінде мемлекеттік тіркеуді қамтамасыз етсін.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қаулы және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Шахин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Ырғыз ауданы әкімдігінің 2020 жылғы 19 қарашадағы № 246 қаулысы және Ырғыз аудандық мәслихатының 2020 жылғы 19 қарашадағы № 353 бірлескен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Ырғыз ауданы әкімдігінің 2008 жылғы 18 желтоқсандағы № 254 қаулысы мен Ырғыз аудандық мәслихатының 2008 жылғы 18 желтоқсандағы № 60 шешіміне №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Тәуіп ауылдық округінің елді мекеніне қосымша берілген жер көлемдері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2270"/>
        <w:gridCol w:w="4691"/>
        <w:gridCol w:w="3881"/>
      </w:tblGrid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Округ, елді мекен атауы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 берілген жер, гектар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Босалқы жерден қосымша берілген жер, гектар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Құйылыс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10164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10164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1"/>
        <w:gridCol w:w="1604"/>
        <w:gridCol w:w="3317"/>
        <w:gridCol w:w="2743"/>
        <w:gridCol w:w="3605"/>
      </w:tblGrid>
      <w:tr>
        <w:trPr>
          <w:trHeight w:val="30" w:hRule="atLeast"/>
        </w:trPr>
        <w:tc>
          <w:tcPr>
            <w:tcW w:w="1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Округ, елді мекен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жер көлемі,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Жайылым, гектар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Басқалары, гектар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Құйылыс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15350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17 683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15350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