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1439" w14:textId="8c51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270 "2020-2022 жылдарға арналған 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19 қарашадағы № 348 шешімі. Ақтөбе облысының Әділет департаментінде 2020 жылғы 27 қарашада № 7715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270 "2020-2022 жылдарға арналған Ырғыз ауылдық округ бюджетін бекіту туралы" (нормативтік құқықтық актілердің мемлекеттік тіркеу Тізілімінде № 6737 тіркелген, 2020 жылы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"410 631" сандары "421 506"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"406" сандары "1 441"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"392 719" сандары "402 559"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"693 358" сандары "702 971,7"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"-282 727" сандары "-281 465,7"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"282 727" сандары "281 465,7"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"281 848" саны "280 586,7"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"281 848" сандары "280 586,7"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"251" сандары "91"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"1 350" сандары "11 350" сандарымен ауыстырылсын.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19 қарашадағы № 348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683"/>
        <w:gridCol w:w="1440"/>
        <w:gridCol w:w="1441"/>
        <w:gridCol w:w="4087"/>
        <w:gridCol w:w="35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702 971,7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174 717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286 936,7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-281 465,7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947"/>
        <w:gridCol w:w="1255"/>
        <w:gridCol w:w="1718"/>
        <w:gridCol w:w="6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