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e6f3" w14:textId="efde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275 "2020-2022 жылдарға арналған Тәуіп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19 қарашадағы № 352 шешімі. Ақтөбе облысының Әділет департаментінде 2020 жылғы 27 қарашада № 7719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275 "2020-2022 жылдарға арналған Тәуіп ауылдық округ бюджетін бекіту туралы" (нормативтік құқықтық актілердің мемлекеттік тіркеу Тізілімінде № 6732 тіркелген, 2020 жылғы 22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19 қарашадағы № 352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