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1328a" w14:textId="d7132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2020 жылғы 6 қаңтардағы № 272 "2020-2022 жылдарға арналған Қызылжар ауылдық округ бюджетін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2020 жылғы 19 қарашадағы № 350 шешімі. Ақтөбе облысының Әділет департаментінде 2020 жылғы 27 қарашада № 7721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2020 жылғы 6 қаңтардағы № 272 "2020-2022 жылдарға арналған Қызылжар ауылдық округ бюджетін бекіту туралы" (нормативтік құқықтық актілердің мемлекеттік тіркеу Тізілімінде № 6735 тіркелген, 2020 жылы 23 қаңтарда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"Ырғыз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19 қарашадағы № 350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6 қаңтардағы № 272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Қызылжар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846"/>
        <w:gridCol w:w="1190"/>
        <w:gridCol w:w="3254"/>
        <w:gridCol w:w="48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133 080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130 140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130 140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3639"/>
        <w:gridCol w:w="36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133 156,6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72 551,3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72 551,3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72 551,3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72 551,3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демалыс жұмысын қолдау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активтерімен жасалатын операциялар бойынша сальдо 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тапшылығынқаржыландыру (профицитін пайдалану)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4"/>
        <w:gridCol w:w="2645"/>
        <w:gridCol w:w="1704"/>
        <w:gridCol w:w="2179"/>
        <w:gridCol w:w="40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76,6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76,6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