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98bb" w14:textId="4c29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273 "2020-2022 жылдарға арналған Құмтоғай ауылдық округ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2020 жылғы 19 қарашадағы № 351 шешімі. Ақтөбе облысының Әділет департаментінде 2020 жылғы 27 қарашада № 7723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273 "2020-2022 жылдарға арналған Құмтоғай ауылдық округ бюджетін бекіту туралы" (нормативтік құқықтық актілердің мемлекеттік тіркеу Тізілімінде № 6734 тіркелген, 2020 жылғы 23 қаңтардағы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19 қарашадағы № 351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6 қаңтардағы № 273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Құмтоғай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