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6bcc" w14:textId="de76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25 желтоқсандағы №258 "2020-2022 жылдарға арналған Ырғыз аудандық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11 желтоқсандағы № 357 шешімі. Ақтөбе облысының Әділет департаментінде 2020 жылғы 15 желтоқсанда № 7797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25 желтоқсандағы № 258 "2020-2022 жылдарға арналған Ырғыз аудандық бюджетін бекіту туралы" (нормативтік құқықтық актілердің мемлекеттік тіркеу Тізілімінде № 6619 тіркелген, 2019 жылы 31 желтоқсанда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"6 277 280,4" сандары "6 054 707,4"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"5 766 357,4" сандары "5 543 784,4"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"6 850 990,8" сандары "6 628 417,8"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"-331 389,7" сандары "317 884,7"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"344 210,7" сандары "330 705,7"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"-905 100,1" сандары "-891 595,1"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"905 100,1" сандары "891 595,1"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"816 040,5" сандары "802 535,5"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"89 061" сандары "130 406"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"121 592" сандары "101 336"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"152 068" сандары "147 683"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"84 175" сандары "49 404"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"437 194" сандары "417 194"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"247 976" сандары "130 335"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"22 153" сандары "21 043"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"16 800" сандары "12 500"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"275 116" сандары "243 826"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"дене шынықтыру және спорт саласындағы мемлекеттік орта және қосымша білім беру ұйымдары педагогтерінің еңбегіне ақы төлеуді ұлғайтуға-14 919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"752 416,5" сандары "738 911,5"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"9 000" сандары "5 460"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"153 977" сандары "188 977"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жиырмасыншы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"42 180" сандары "42 680"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"24 700" сандары "20 156"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 төртінші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"26 329" сандары "3 767"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"43 841" сандары "44 727"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алынып тасталсын.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11 желтоқсандағы № 357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25 желтоқсандағы № 258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Ырғыз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165"/>
        <w:gridCol w:w="751"/>
        <w:gridCol w:w="5343"/>
        <w:gridCol w:w="4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6 054 707,4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5 543 784,4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5 543 784,4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5 543 784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5396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6 628 417,8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423 123,6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141 811,5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117 407,5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106 527,5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248 133,2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ауылшаруашылығы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21 345,2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ауыл шаруашылығын дамыту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20 525,2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58 004,3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54 884,3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54 884,3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31 661,6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23 222,7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3 574 097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3 198 057,8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3 073 285,8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2 922 206,8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244 720,2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244 720,2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және конкурстарды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524 255,5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135 210,4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364 853,1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364 853,1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18 463,3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31 806,8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555 834,1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203 231,3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203 231,3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58 400,8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132 330,5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346 736,5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346 736,5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73 301,1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70 727,6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169 988,8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279 572,4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мәдениет, тілдерді дамыту, денешынықтыру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20 055,7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мәдениет, тілдерді дамыту, денешынықтыру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90 355,7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мәдениет, тілдерді дамыту, дене шынықтыружәне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83 780,3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83 402,5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37 860,7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10 597,1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10 597,1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жануарларын сәйкестендіру жөніндегі іс-шараларды өткізу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209 381,8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209 381,8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190 873,3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252 593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710 137,3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710 137,3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710 137,3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182 569,9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317 884,7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330 705,7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267 081,7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267 081,7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267 081,7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267 081,7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927"/>
        <w:gridCol w:w="927"/>
        <w:gridCol w:w="3728"/>
        <w:gridCol w:w="4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-891 595,1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891 595,1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948"/>
        <w:gridCol w:w="1255"/>
        <w:gridCol w:w="1719"/>
        <w:gridCol w:w="6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802 535,5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802 535,5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802 535,5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2515"/>
        <w:gridCol w:w="3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1267"/>
        <w:gridCol w:w="1619"/>
        <w:gridCol w:w="6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