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0167" w14:textId="d1d0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274 "2020-2022 жылдарға арналған Нұра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24 желтоқсандағы № 361 шешімі. Ақтөбе облысының Әділет департаментінде 2020 жылғы 28 желтоқсанда № 7854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274 "2020-2022 жылдарға арналған Нұра ауылдық округ бюджетін бекіту туралы" (нормативтік құқықтық актілердің мемлекеттік тіркеу Тізілімінде № 6733 тіркелген, 2020 жылғы 23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"43 624" сандары "43 369"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"41 179" сандары "40 924"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"43 624" сандары "43 369"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"2 033" сандары "2 154"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алынып тасталсын.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24 желтоқсандағы № 361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