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84fe" w14:textId="ca48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Кемпірсай ауылдық округі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6 қаңтардағы № 411 шешімі. Ақтөбе облысының Әділет департаментінде 2020 жылғы 15 қаңтарда № 6717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аудандық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Кемпірсай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салынатың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округінің бюджетінде аудандық бюджеттен берілетін субвенция көлемі – 18 123 мың теңге сомасында қарастырылғаны ескерілсін.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округінің бюджетінде республикалық бюджеттен ағымдағы нысаналы трансферттер түскені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165 мың теңге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ауылдық округі әкімінің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23.11.2020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ауылдық округ бюджетінде аудандық бюджеттен ағымдағы нысаналы трансферттер түскені ескерілсін: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- 668 мың теңге;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- 3 500 мың теңге.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Жерлеу орындарын ұстау және туыстары жоқ адамдарды жерлеуге - 160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- 3 806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 тармақпен толықтырылды - Ақтөбе облысы Қарғалы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Ақтөбе облысы Қарғалы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"Қарғалы аудандық мәслихатының аппараты" мемлекеттік мекемесі заңнамада белгіленген тәртіппен: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Кемпірсай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987"/>
        <w:gridCol w:w="26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 палу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3155"/>
        <w:gridCol w:w="2033"/>
        <w:gridCol w:w="447"/>
        <w:gridCol w:w="2598"/>
        <w:gridCol w:w="2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Кемпірсай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дейінгі алып баруды және одан алып қайтуды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еркін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Кемпірсай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дейінгі алып баруды және одан алып қайтуды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