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5505" w14:textId="f8e5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әкімдігінің 2018 жылғы 26 желтоқсандағы № 380 "Қарғалы ауданы бойынша бас бостандығынан айыру орындарынан босатылған адамдарды жұмысқа орналастыру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әкімдігінің 2020 жылғы 13 наурыздағы № 49 қаулысы. Ақтөбе облысының Әділет департаментінде 2020 жылғы 16 наурызда № 6873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ауданы әкімдігінің 2018 жылғы 26 желтоқсандағы № 380 "Қарғалы ауданы бойынша бас бостандығынан айыру орындарынан босатылған адамдарды жұмысқа орналастыру үшін жұмыс орындарына квота белгілеу туралы" (нормативтік құқықтық актілерді мемлекеттік тіркеу Тізілімінде № 3-6-184 тіркелген, 2019 жылғы 10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"Қарғалы аудандық жұмыспен қамту және әлеуметтік бағдарламалар бөлімі"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Қарғалы ауданы әкімдігінің интернет – ресурсында орналастыруды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Қарғалы ауданы әкімінің жетекшілік ететін орынбасарына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