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ddf3" w14:textId="ba2d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2016 жылғы 22 желтоқсандағы № 97 "Қарғалы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11 наурыздағы № 425 шешімі. Ақтөбе облысының Әділет департаментінде 2020 жылғы 16 наурызда № 6876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2016 жылғы 22 желтоқсандағы № 97 "Қарғалы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(нормативтік құқықтық актілерді мемлекеттік тіркеу Тізілімінде № 5256 тіркелген, 2017 жылғы 16 ақпанда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Қарғалы аудандық мәслихатының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