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7462" w14:textId="aa47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407 "2020-2022 жылдарға арналған Ащылысай ауылдық округі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3 сәуірдегі № 441 шешімі. Ақтөбе облысының Әділет департаментінде 2020 жылғы 9 сәуірде № 7026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қантардағы № 407 "2020-2022 жылдарға арналған Ащылысай ауылдық округі бюджетін бекіту туралы" (нормативтік құқықтық актілерді мемлекеттік тіркеу Тізілімінде № 6767 тіркелген, 2020 жылғы 27 қантарда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"28552" сандары "28711" сандарымен ауыстырылсын,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"24839" сандары "24954" сандарымен ауыстырылсын,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келесідей мазмұндағы абзацпен толықтырылсын: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түсiмдер 44 мың теңге.".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"28552" сандары "28711" сандарымен ауыстырылсын.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"Қарғалы аудандық мәслихатының аппараты" мемлекеттік мекемесі заңнамада белгіленген тәртіппен: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 1 қосымша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Ащылысай ауылдық округі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605"/>
        <w:gridCol w:w="1605"/>
        <w:gridCol w:w="550"/>
        <w:gridCol w:w="3727"/>
        <w:gridCol w:w="2450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