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392c" w14:textId="ed93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2020 жылғы 6 қаңтардағы № 413 "2020-2022 жылдарға арналған Степной ауылдық округі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3 сәуірдегі № 446 шешімі. Ақтөбе облысының Әділет департаментінде 2020 жылғы 9 сәуірде № 7027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2020 жылғы 6 қаңтардағы № 413 "2020-2022 жылдарға арналған Степной ауылдық округі бюджетін бекіту туралы" (нормативтік құқықтық актілерді мемлекеттік тіркеу Тізілімінде № 6718 тіркелген, 2020 жылғы 24 қаңтарда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"42629" сандары "42861" сандарымен ауыстырылсын,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келесі мазмұндағы абзацпен толықтырылсын: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 232 мың теңге.".;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"42629" сандарды "42861" сандарымен ауыстырылсын.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интернет-ресурсында орналастыруды қамтамасыз етсін.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413 шешіміне 1 қосымша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Степной ауылдық округі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33"/>
        <w:gridCol w:w="1404"/>
        <w:gridCol w:w="1404"/>
        <w:gridCol w:w="481"/>
        <w:gridCol w:w="4617"/>
        <w:gridCol w:w="2328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салықтық емес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салықтық емес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 мекендерді жайластыруды шешуге арналған іс-шараларды іске асыру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