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be80" w14:textId="0efb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409 "2020-2022 жылдарға арналған Велихов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сәуірдегі № 443 шешімі. Ақтөбе облысының Әділет департаментінде 2020 жылғы 9 сәуірде № 7031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409 "2020-2022 жылдарға арналған Велихов ауылдық округі бюджетін бекіту туралы" (нормативтік құқықтық актілерді мемлекеттік тіркеу Тізілімінде № 6716 тіркелген, 2020 жылғы 21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"19508" сандары "19509,2" сандарымен ауыстырылсын,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мазмұндағы абзацпен толықтырылсын: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 1,2 мың теңге.";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"19508" сандары "19509,2" сандарымен ауыстырылсын.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шешіміне 1 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Велихов ауылдық округі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7"/>
        <w:gridCol w:w="1527"/>
        <w:gridCol w:w="523"/>
        <w:gridCol w:w="3544"/>
        <w:gridCol w:w="2931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