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bb25" w14:textId="d96b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маслихатының 2020 жылғы 6 қаңтардағы № 410 "2020-2022 жылдарға арналған Желтау ауылдық округі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маусымдағы № 466 шешімі. Ақтөбе облысының Әділет департаментінде 2020 жылғы 8 маусымда № 7155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маслихатының 2020 жылғы 6 қаңтардағы № 410 "2020-2022 жылдарға арналған Желтау ауылдық округі бюджетін бекіту туралы" (нормативтік құқықтық актілерді мемлекеттік тіркеу Тізілімінде № 6649 тіркелген, 2020 жылғы 14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"170 831" сандары "215 288" сандарымен ауыстырылсын,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"6485" сандары "7741"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"164 346" сандары "207 547"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"173 513,2" сандары "217 970,2"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келісідей мазмұндағы абзацтармен толықтырылсын: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1 сәуірден бастап: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интернет – ресурсында орналастыруды қамтамасыз етсін.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қантардан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маусымы № 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Желтау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1039"/>
        <w:gridCol w:w="1411"/>
        <w:gridCol w:w="1412"/>
        <w:gridCol w:w="483"/>
        <w:gridCol w:w="3277"/>
        <w:gridCol w:w="3267"/>
      </w:tblGrid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217 970,2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113 883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кенттерде, ауылдық округтерде автомобиль жолдарын күрделі және орташа жөндеу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59 541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 әкiмшiсi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-2682,2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2682,2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