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f498" w14:textId="ee8f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407 "2020-2022 жылдарға арналған Ащылысай ауылдық округі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3 маусымдағы № 463 шешімі. Ақтөбе облысының Әділет департаментінде 2020 жылғы 8 маусымда № 7156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9-1, 109-1 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бабына сәйкес, Қарғалы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Қарғалы аудандық мәслихатының 2020 жылғы 6 қантардағы № 407 "2020-2022 жылдарға арналған Ащылысай ауылдық округі бюджетін бекіту туралы" (нормативтік құқықтық актілерді мемлекеттік тіркеу Тізілімінде № 6767 тіркелген, 2020 жылғы 27 қантарда Қазақстан Республикасының нормативтік құқықтық актілердің электрондық түрдегі эталондық бақылау банкінде жарияланған) шешіміне келесідей өзгерістер мен 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"28711" сандары "30711"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"3713" сандары "2513" сандарымен ауыстырылсын";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"24954" сандары "28154"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"28711" сандары "30711"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тармақ: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5-1 тармағымен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2020 жылға арналған ауылдық округ бюджетінде аудандық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етуге - 1315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- 2000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 бөлу ауылдық округ әкімінің шешімі негізінде асырылады.".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 қосымшасы осы шешімнің қосымшасына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аудандық мәслихатының сессия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Кольжанов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аудандық мәслихатының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Заглядова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маусымы № 463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Ащылысай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1897"/>
        <w:gridCol w:w="1222"/>
        <w:gridCol w:w="542"/>
        <w:gridCol w:w="1714"/>
        <w:gridCol w:w="1770"/>
        <w:gridCol w:w="3933"/>
      </w:tblGrid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
теңге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788"/>
        <w:gridCol w:w="1662"/>
        <w:gridCol w:w="1662"/>
        <w:gridCol w:w="569"/>
        <w:gridCol w:w="3859"/>
        <w:gridCol w:w="2537"/>
      </w:tblGrid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
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жақынжердегі мектепке дейін тегін алып баруды және одан алып қайтуды ұйымдастыру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979"/>
        <w:gridCol w:w="2612"/>
        <w:gridCol w:w="602"/>
        <w:gridCol w:w="979"/>
        <w:gridCol w:w="4414"/>
        <w:gridCol w:w="1735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
теңге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2639"/>
        <w:gridCol w:w="2385"/>
        <w:gridCol w:w="374"/>
        <w:gridCol w:w="381"/>
        <w:gridCol w:w="3119"/>
        <w:gridCol w:w="1702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2334"/>
        <w:gridCol w:w="538"/>
        <w:gridCol w:w="875"/>
        <w:gridCol w:w="5253"/>
        <w:gridCol w:w="1550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
Бағдарламалардың әкiмшiсi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
теңге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2820"/>
        <w:gridCol w:w="2549"/>
        <w:gridCol w:w="399"/>
        <w:gridCol w:w="407"/>
        <w:gridCol w:w="1984"/>
        <w:gridCol w:w="2324"/>
      </w:tblGrid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
теңге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 келісім-шарттары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7"/>
        <w:gridCol w:w="1609"/>
        <w:gridCol w:w="3098"/>
        <w:gridCol w:w="714"/>
        <w:gridCol w:w="1162"/>
        <w:gridCol w:w="1162"/>
        <w:gridCol w:w="2058"/>
      </w:tblGrid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
теңге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