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3b16" w14:textId="7273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411 "2020-2022 жылдарға арналған Кемпірсай ауылдық округі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маусымдағы № 467 шешімі. Ақтөбе облысының Әділет департаментінде 2020 жылғы 8 маусымда № 7159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411 "2020-2022 жылдарға арналған Кемпірсай ауылдық округі бюджетін бекіту туралы" (нормативтік құқықтық актілерді мемлекеттік тіркеу Тізілімінде № 6717 тіркелген, 2020 жылғы 22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келісідей мазмұндағы абзацтармен толықтырылсын: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сәуірден бастап: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411 шешіміне 1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Кемпірсай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дейінгі алып баруды және одан алып қайтуды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