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562e" w14:textId="4535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409 "2020-2022 жылдарға арналған Велихов ауылдық округі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маусымдағы № 465 шешімі. Ақтөбе облысының Әділет департаментінде 2020 жылғы 8 маусымда № 7162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409 "2020-2022 жылдарға арналған Велихов ауылдық округі бюджетін бекіту туралы" (нормативтік құқықтық актілерді мемлекеттік тіркеу Тізілімінде № 6716 тіркелген, 2020 жылғы 21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"19509,2" сандары "19309,2"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"1329" сандары "1129"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"19509,2" сандары "19309,2"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келісідей мазмұндағы абзацтармен толықтырылсын: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сәуірден бастап: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Велихов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808"/>
        <w:gridCol w:w="1433"/>
        <w:gridCol w:w="1433"/>
        <w:gridCol w:w="491"/>
        <w:gridCol w:w="3327"/>
        <w:gridCol w:w="2753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