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532" w14:textId="9c34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13 шілдедегі № 480 шешімі. Ақтөбе облысының Әділет департаментінде 2020 жылғы 17 шілдеде № 7312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аудандық мәслихатының келесідей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Қарғалы аудандық мәслихатының 2017 жылғы 20 қарашадағы № 180 "Қарғалы ауданында тұрғын үй көмегін көрсету мөлшерін және тәртібін айқындау туралы" (нормативтік құқықтық актілерді мемлекеттік тіркеу Тізілімінде № 5751 тіркелген, 2018 жылғы 4 қаңтарда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Қарғалы аудандық мәслихатының 2018 жылғы 7 желтоқсандағы № 287 "Қарғалы аудандық мәслихатының 2017 жылғы 20 қарашадағы № 180 "Қарғалы ауданында тұрғын үй көмегін көрсету мөлшерін және тәртібін айқындау туралы" шешіміне өзгерістер енгізу туралы" (нормативтік құқықтық актілерді мемлекеттік тіркеу Тізілімінде № 3-6-180 тіркелген, 2018 жылғы 26 желтоқсанда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Қарғалы аудандық мәслихатының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Қарғалы аудандық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