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d130" w14:textId="645d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412 "2020-2022 жылдарға арналған Қос Естек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13 шілдедегі № 479 шешімі. Ақтөбе облысының Әділет департаментінде 2020 жылғы 17 шілдеде № 7314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412 "2020-2022 жылдарға арналған Қос Естек ауылдық округі бюджетін бекіту туралы" (нормативтік құқықтық актілерді мемлекеттік тіркеу Тізілімінде № 6769 тіркелген, 2020 жылғы 29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"74 938,9" сандары "85 252,9" сандарымен ауыстырылсын,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"70 869" сандары "81 183"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"74 938,9" сандарды "85 252,9" сандарымен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2019 жылғы 4 желтоқсандағы "2020-2022 жылдарға арналған республикалық бюджет туралы" Заңының 7 бабына сәйкес белгіленгені еске және басшылыққа алынсын: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2 651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 күнкөріс деңгейінің шамасы – 31 183 теңге.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2020 жылғы 8 сәуірдегі "2020 жылға арналған нақтыланған республикалық бюджет туралы" Жарлығының 8 тармағына сәйкес белгіленгені еске және басшылыққа алынсын: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2020жылғы 1 сәуірден бастап: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 күнкөріс деңгейінің шамасы – 32668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3) тармақшамен толықтырылсын: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Қос-Естек ауылындағы Д. Қонаев көшесі бойындағы кентішілік жолды ағымдағы жөндеуге - 10 314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шілдесі № 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шешіміне 1 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 Естек ауылдық округі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514"/>
        <w:gridCol w:w="3487"/>
        <w:gridCol w:w="3083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округ әкімінің аппараты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қалдықтары пайдаланылатын қалдықтар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қаражатты қалдықтар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қалдықтары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қаражаттарының бос қалдықтары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