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8ad7" w14:textId="c02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2019 жылғы 31 желтоқсандағы № 237 "Қарғалы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2020 жылғы 17 тамыздағы № 148 қаулысы. Ақтөбе облысының Әділет департаментінде 2020 жылғы 20 тамызда № 7333 болып тіркелді. Күші жойылды - Ақтөбе облысы Қарғалы ауданы әкімдігінің 2021 жылғы 24 ақпандағы № 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ауданы әкімдігінің 24.02.2021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Қарғалы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әкімдігінің 2019 жылғы 31 желтоқсандағы № 237 "Қарғалы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6645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білім, дене шынықтыру және спорт бөлімі"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Қарғалы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№237 қаулысымен бекітілген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 бойынша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137"/>
        <w:gridCol w:w="3711"/>
        <w:gridCol w:w="1179"/>
        <w:gridCol w:w="2504"/>
        <w:gridCol w:w="2276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күндік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"Қос Естек ауылдық округ әкімінің аппараты" мемлекеттік мекемесінің "Балауса" бөбекжай-балабақшасы" мемлекеттік коммуналдық қазыналық кәсіпорны.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"Степной ауылдық округ әкімінің аппараты" мемлекеттік мекемесінің "Ақбота"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"Бадамша ауылдық округ әкімінің аппараты" мемлекеттік мекемесінің "Айгөлек"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"Бадамша ауылдық округ әкімінің аппараты" мемлекеттік мекемесінің "Балапан" мектепке дейінгі ұйымы"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"Желтау ауылдық округі әкімінің аппараты" мемлекеттік мекемесінің "Бәйтерек"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Қалдаяқов ауылы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"Желтау ауылдық округ әкімінің аппараты" мемлекеттік мекемесінің "Бөбек" бөбекжай-балабақшасы" мемлекеттік коммуналдық қазыналық кәсіпорны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