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8de6" w14:textId="2d98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2020 жылғы 6 қаңтардағы № 412 "2020-2022 жылдарға арналған Қос Естек ауылдық округі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16 қыркүйектегі № 498 шешімі. Ақтөбе облысының Әділет департаментінде 2020 жылғы 24 қыркүйекте № 7474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2020 жылғы 6 қаңтардағы № 412 "2020-2022 жылдарға арналған Қос Естек ауылдық округі бюджетін бекіту туралы" (нормативтік құқықтық актілерді мемлекеттік тіркеу Тізілімінде № 6769 тіркелген, 2020 жылғы 29 қаңтарда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"85 252,9" сандары "100 466,9"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"81 183" сандары "96 397"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шығындар- "85 252,9" сандары "100 466,9"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"1 318" сандары "1 286"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4),5),6)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4 мың теңге – елді мекендердегі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12 442 мың теңге – елді мекендердің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2 800 мың теңге – елді мекендерді абаттандыру мен көгалдандыруға.".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Қарғалы аудандық 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Қарғалы аудандық 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қыркүйегі № 498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 Естек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039"/>
        <w:gridCol w:w="1406"/>
        <w:gridCol w:w="147"/>
        <w:gridCol w:w="119"/>
        <w:gridCol w:w="119"/>
        <w:gridCol w:w="386"/>
        <w:gridCol w:w="750"/>
        <w:gridCol w:w="8"/>
        <w:gridCol w:w="8"/>
        <w:gridCol w:w="8"/>
        <w:gridCol w:w="5"/>
        <w:gridCol w:w="5"/>
        <w:gridCol w:w="241"/>
        <w:gridCol w:w="472"/>
        <w:gridCol w:w="13"/>
        <w:gridCol w:w="13"/>
        <w:gridCol w:w="3252"/>
        <w:gridCol w:w="3270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100 466,9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100 466,9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іскеа сыруға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азаматтарғаүйде әлеуметтік көмек көрсету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21 508,9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21 508,9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21 508,9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12 927,9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11 514 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қалдықтары пайдаланылатын қалдықтар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қаражатты қалдықтар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қаражаттарының бос қалдықтары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қаражаттарының бос қалдықтары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