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dd81" w14:textId="b8dd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411 "2020-2022 жылдарға арналған Кемпірсай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497 шешімі. Ақтөбе облысының Әділет департаментінде 2020 жылғы 24 қыркүйекте № 7476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109-1 бабына,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 сәйкес, Қарғалы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аудандық мәслихатының 2020 жылғы 6 қаңтардағы № 411 "2020-2022 жылдарға арналған Кемпірсай ауылдық округі бюджетін бекіту туралы" (нормативтік құқықтық актілерді мемлекеттік тіркеу Тізілімінде № 6717 тіркелген, 2020 жылғы 22 қаңтарда Қазақстан Республикасы нормативтік құқықтық актілердің электрондық түрдегі эталондық бақылау банкінде жарияланған) шешіміне келесідей өзгерістер мен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"20 615" сандары "25 570"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"18 264" сандары "23 219" сандарымен ауыстырылсын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"20 615" сандары "25 570"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"141" сандары "162"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- 3 500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Жерлеу орындарын ұстау және туыстары жоқ адамдарды жерлеуге - 160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- 606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Байменшина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Заглядова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
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Кемпірсай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890"/>
        <w:gridCol w:w="1258"/>
        <w:gridCol w:w="541"/>
        <w:gridCol w:w="3474"/>
        <w:gridCol w:w="3919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88"/>
        <w:gridCol w:w="1662"/>
        <w:gridCol w:w="1662"/>
        <w:gridCol w:w="569"/>
        <w:gridCol w:w="3859"/>
        <w:gridCol w:w="2537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дейінгі алып баруды және одан алып қайтуды ұйымдастыру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2612"/>
        <w:gridCol w:w="602"/>
        <w:gridCol w:w="979"/>
        <w:gridCol w:w="4414"/>
        <w:gridCol w:w="1735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
 әкiмшiсi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541"/>
        <w:gridCol w:w="2297"/>
        <w:gridCol w:w="727"/>
        <w:gridCol w:w="3004"/>
        <w:gridCol w:w="2094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2334"/>
        <w:gridCol w:w="538"/>
        <w:gridCol w:w="875"/>
        <w:gridCol w:w="5253"/>
        <w:gridCol w:w="1550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2709"/>
        <w:gridCol w:w="2448"/>
        <w:gridCol w:w="775"/>
        <w:gridCol w:w="2391"/>
        <w:gridCol w:w="2232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1609"/>
        <w:gridCol w:w="3098"/>
        <w:gridCol w:w="714"/>
        <w:gridCol w:w="1162"/>
        <w:gridCol w:w="1162"/>
        <w:gridCol w:w="2058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2744"/>
        <w:gridCol w:w="2481"/>
        <w:gridCol w:w="785"/>
        <w:gridCol w:w="2261"/>
        <w:gridCol w:w="2261"/>
      </w:tblGrid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