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6260" w14:textId="c296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413 "2020-2022 жылдарға арналған Степной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499 шешімі. Ақтөбе облысының Әділет департаментінде 2020 жылғы 24 қыркүйекте № 7480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413 "2020-2022 жылдарға арналған Степной ауылдық округі бюджетін бекіту туралы" (нормативтік құқықтық актілерді мемлекеттік тіркеу Тізілімінде № 6718 тіркелген, 2020 жылғы 24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"41 861" сандары " 49 540"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"39645" сандары "47324"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"41861" сандары "49 540"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- 42500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- 2651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- 31183 теңге.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- 32668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3), 4), 5) тармақшалармен толықтырылсын: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аудандық маңызы бар қала, ауыл, кент, ауылдық округ әкімінің қызметін қамтамасыз ету жөніндегі қызметтерге - 206,0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мекендердің санитариясын қамтамасыз етуге - 6667,0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абаттандыру мен көгалдандыруға - 806,0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478"/>
        <w:gridCol w:w="1478"/>
        <w:gridCol w:w="506"/>
        <w:gridCol w:w="4211"/>
        <w:gridCol w:w="2451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49 540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  <w:bookmarkEnd w:id="27"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