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dd3f" w14:textId="2e2d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408 "2020-2022 жылдарға арналған Бадамша ауылдық округі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494 шешімі. Ақтөбе облысының Әділет департаментінде 2020 жылғы 24 қыркүйекте № 7481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408 "2020-2022 жылдарға арналған Бадамша ауылдық округі бюджетін бекіту туралы" (нормативтік құқықтық актілерді мемлекеттік тіркеу Тізілімінде № 6650 тіркелген, 2020 жылғы 13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"300 400" сандары "364 079"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"283 484" сандары "347 163"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"304 766,9" сандары "368 445,9" сандарымен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мәслихатының сессия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Байменшина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Заглядова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Бадамша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498"/>
        <w:gridCol w:w="3379"/>
        <w:gridCol w:w="3371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368 445,9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9 573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150 056,9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150 056,9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150 056,9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11 601,9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- 4 366,9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