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3797" w14:textId="adf3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406 "2020-2022 жылдарға арналған Әлімбет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16 қыркүйектегі № 492 шешімі. Ақтөбе облысының Әділет департаментінде 2020 жылғы 25 қыркүйекте № 7485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406 "2020-2022 жылдарға арналған Әлімбет ауылдық округ бюджетін бекіту туралы" (нормативтік құқықтық актілерді мемлекеттік тіркеу Тізілімінде № 6719 тіркелген, 2020 жылғы 24 қаңтарда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"31008,8" сандары "45390,8"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"25042,8" сандары "39424,8"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"31008,8" сандары "45390,8"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2019 жылғы 4 желтоқсандағы "2020-2022 жылдарға арналған республикалық бюджет туралы" Заңының 7 бабына сәйкес белгіленгені еске және басшылыққа алынсын: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– 31183 теңге.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2020 жылғы 8 сәуірдегі "2020 жылға арналған нақтыланған республикалық бюджет туралы" Жарлығының 8 тармағына сәйкес белгіленгені еске және басшылыққа алынсын: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 күнкөріс деңгейінің шамасы – 32668 теңге.".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"345,0" сандары "343,0" сандарымен ауыстырылсын.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5-1 тармағымен толықтырылсын: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2020 жылға арналған ауылдық округ бюджетіне аудандық бюджеттен нысаналы трансферттер түскені ескерілсін: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қала,ауыл, кент, ауылдық округ әкімінің қызметін қамтамасыз ету - 580,0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көшелерін жарықтандыру - 2194,8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мекендердің санитариясын қамтамасыз ету - 12,0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мекендерді абаттандыру және көгалдандыру -20933,0 мың теңге.".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 № 492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шешіміне 1 қосымша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Әлімбет ауылдық округ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7"/>
        <w:gridCol w:w="1527"/>
        <w:gridCol w:w="523"/>
        <w:gridCol w:w="3544"/>
        <w:gridCol w:w="2931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39424,8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39424,8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39424,8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алыпқайтуды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Көлік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