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ec7e" w14:textId="d27e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2020 жылғы 6 қаңтардағы № 408 "2020-2022 жылдарға арналған Бадамша ауылдық округі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2020 жылғы 23 қарашадағы № 520 шешімі. Ақтөбе облысының Әділет департаментінде 2020 жылғы 30 қарашада № 7734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2020 жылғы 6 қаңтардағы № 408 "2020-2022 жылдарға арналған Бадамша ауылдық округі бюджетін бекіту туралы" (нормативтік құқықтық актілерді мемлекеттік тіркеу Тізілімінде № 6650 тіркелген, 2020 жылғы 13 қаңтарда Қазақстан Республикасы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"364 079" сандары "371 136"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"347 163" сандары "354 220"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"368 445,9" сандары "375 502,9" сандарымен ауыстырылсын;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"Қарғалы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Қарғалы аудандық мәслихатының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2020 жылғы 23 қарашадағы № 520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2020 жылғы 6 қантардағы № 408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Бадамша ауылдық округі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371 136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түсетінкірістер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354 220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354 220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733"/>
        <w:gridCol w:w="1547"/>
        <w:gridCol w:w="1547"/>
        <w:gridCol w:w="161"/>
        <w:gridCol w:w="3591"/>
        <w:gridCol w:w="358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ІІ. Шығындар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375 502,9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137 505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136 871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136 871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мемлекеттікбілім беру тапсырысын іске асыруға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126 103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Әлеуметтiккөмек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157 733,9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157 733,9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157 733,9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10 576,9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138 055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 округтерде автомобиль жолдарының жұмыс істеуін қамтамасызету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05"/>
        <w:gridCol w:w="505"/>
        <w:gridCol w:w="505"/>
        <w:gridCol w:w="505"/>
        <w:gridCol w:w="7476"/>
        <w:gridCol w:w="22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1"/>
        <w:gridCol w:w="2889"/>
        <w:gridCol w:w="1862"/>
        <w:gridCol w:w="409"/>
        <w:gridCol w:w="3416"/>
        <w:gridCol w:w="18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"/>
        <w:gridCol w:w="274"/>
        <w:gridCol w:w="274"/>
        <w:gridCol w:w="274"/>
        <w:gridCol w:w="274"/>
        <w:gridCol w:w="5410"/>
        <w:gridCol w:w="5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 палу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- 4 366,9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2163"/>
        <w:gridCol w:w="1394"/>
        <w:gridCol w:w="306"/>
        <w:gridCol w:w="1782"/>
        <w:gridCol w:w="5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4 366,9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4 366,9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