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9408f" w14:textId="6e940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мәслихатының 2020 жылғы 6 қаңтардағы № 407 "2020-2022 жылдарға арналған Ащылысай ауылдық округі бюджетін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2020 жылғы 23 қарашадағы № 519 шешімі. Ақтөбе облысының Әділет департаментінде 2020 жылғы 30 қарашада № 7740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аудандық мәслихатының 2020 жылғы 6 қаңтардағы № 407 "2020-2022 жылдарға арналған Ащылысай ауылдық округі бюджетін бекіту туралы" (нормативтік құқықтық актілерді мемлекеттік тіркеу Тізілімінде № 6767 тіркелген, 2020 жылғы 27 қаңтарда Қазақстан Республикасының нормативтік құқықтық актілердің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"Қарғалы аудандық мәслихатының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Қарғалы аудандық мәслихатының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Байменшина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2020 жылғы 23 қарашадағы № 519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2020 жылғы 6 қаңтардағы № 407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Ащылысай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940"/>
        <w:gridCol w:w="1250"/>
        <w:gridCol w:w="274"/>
        <w:gridCol w:w="3564"/>
        <w:gridCol w:w="40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4"/>
        <w:gridCol w:w="814"/>
        <w:gridCol w:w="1717"/>
        <w:gridCol w:w="1717"/>
        <w:gridCol w:w="179"/>
        <w:gridCol w:w="3987"/>
        <w:gridCol w:w="262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36761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20017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20017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20017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19767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505"/>
        <w:gridCol w:w="505"/>
        <w:gridCol w:w="505"/>
        <w:gridCol w:w="505"/>
        <w:gridCol w:w="7476"/>
        <w:gridCol w:w="229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1"/>
        <w:gridCol w:w="2889"/>
        <w:gridCol w:w="1862"/>
        <w:gridCol w:w="409"/>
        <w:gridCol w:w="3416"/>
        <w:gridCol w:w="18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420"/>
        <w:gridCol w:w="420"/>
        <w:gridCol w:w="420"/>
        <w:gridCol w:w="420"/>
        <w:gridCol w:w="8287"/>
        <w:gridCol w:w="19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 мен жасалатын операциялар бойынша сальдо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2"/>
        <w:gridCol w:w="3108"/>
        <w:gridCol w:w="2003"/>
        <w:gridCol w:w="440"/>
        <w:gridCol w:w="2743"/>
        <w:gridCol w:w="20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5"/>
        <w:gridCol w:w="2245"/>
        <w:gridCol w:w="680"/>
        <w:gridCol w:w="689"/>
        <w:gridCol w:w="689"/>
        <w:gridCol w:w="2265"/>
        <w:gridCol w:w="22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3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