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7a1e" w14:textId="7537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2016 жылғы 2 наурыздағы № 404 "Қарғалы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2020 жылғы 24 желтоқсандағы № 533 шешімі. Ақтөбе облысының Әділет департаментінде 2020 жылғы 31 желтоқсанда № 7904 болып тіркелді. Күші жойылды - Ақтөбе облысы Қарғалы аудандық мәслихатының 2023 жылғы 29 желтоқсандағы № 123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29.12.2023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2016 жылғы 2 наурыздағы №404 "Қарғалы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№4826 тіркелген, 2016 жылы 4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2016 жылғы 2 наурыздағы № 404 шешіміне қосымша</w:t>
            </w:r>
          </w:p>
        </w:tc>
      </w:tr>
    </w:tbl>
    <w:p>
      <w:pPr>
        <w:spacing w:after="0"/>
        <w:ind w:left="0"/>
        <w:jc w:val="left"/>
      </w:pPr>
      <w:r>
        <w:rPr>
          <w:rFonts w:ascii="Times New Roman"/>
          <w:b/>
          <w:i w:val="false"/>
          <w:color w:val="000000"/>
        </w:rPr>
        <w:t xml:space="preserve"> Қарғалы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xml:space="preserve">
      1. Осы Қарғалы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Қарғалы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Қарғалы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"Қазақстан Республикасы Стратегиялық жоспарлау және реформалар агенттігінің Ұлттық статистика бюросының Ақтөбе облысы бойынша департаменті" республикалық мемлекеттік мекемесі есептейтiн мөлшері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"Қарғалы аудандық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both"/>
      </w:pPr>
      <w:r>
        <w:rPr>
          <w:rFonts w:ascii="Times New Roman"/>
          <w:b w:val="false"/>
          <w:i w:val="false"/>
          <w:color w:val="000000"/>
          <w:sz w:val="28"/>
        </w:rPr>
        <w:t>
      3. Осы Қағидалар Қарғалы ауданында тұрақты тұратын адамдарға таралады.</w:t>
      </w:r>
    </w:p>
    <w:p>
      <w:pPr>
        <w:spacing w:after="0"/>
        <w:ind w:left="0"/>
        <w:jc w:val="both"/>
      </w:pPr>
      <w:r>
        <w:rPr>
          <w:rFonts w:ascii="Times New Roman"/>
          <w:b w:val="false"/>
          <w:i w:val="false"/>
          <w:color w:val="000000"/>
          <w:sz w:val="28"/>
        </w:rPr>
        <w:t>
      4. Әлеуметтік көмек мұқтаж азаматтардың жекелеген санаттарына "Қарғалы аудандық жұмыспен қамту және әлеуметтiк бағдарламалар бөлiмi" мемлекеттiк мекемесiмен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xml:space="preserve">
      6. Қазақстан Республикасының 2005 жылғы 13 сәуірдегі "Қазақстан Республикасында мүгедектердi әлеуметтiк қорғау туралы" Заңының </w:t>
      </w:r>
      <w:r>
        <w:rPr>
          <w:rFonts w:ascii="Times New Roman"/>
          <w:b w:val="false"/>
          <w:i w:val="false"/>
          <w:color w:val="000000"/>
          <w:sz w:val="28"/>
        </w:rPr>
        <w:t>16 бабында</w:t>
      </w:r>
      <w:r>
        <w:rPr>
          <w:rFonts w:ascii="Times New Roman"/>
          <w:b w:val="false"/>
          <w:i w:val="false"/>
          <w:color w:val="000000"/>
          <w:sz w:val="28"/>
        </w:rPr>
        <w:t xml:space="preserve"> және Қазақстан Республикасының 2020 жылғы 6 мамырдағы "Ардагерлер туралы" (бұдан әрі – "Ардагерлер туралы" Заңы)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тұлғаларға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7. Әлеуметтiк көмек бiр рет және (немесе) мерзiмдi (ай сайын, тоқсан сайын, жартыжылдықта 1 рет) көрсетiледi.</w:t>
      </w:r>
    </w:p>
    <w:p>
      <w:pPr>
        <w:spacing w:after="0"/>
        <w:ind w:left="0"/>
        <w:jc w:val="both"/>
      </w:pPr>
      <w:r>
        <w:rPr>
          <w:rFonts w:ascii="Times New Roman"/>
          <w:b w:val="false"/>
          <w:i w:val="false"/>
          <w:color w:val="000000"/>
          <w:sz w:val="28"/>
        </w:rPr>
        <w:t>
      8. Әлеуметтік көмек көрсету үшін атаулы күндер мен мереке күндерiнiң тiзбесі:</w:t>
      </w:r>
    </w:p>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Қазақстан Республикасының Конституциясы күні–30 тамыз.</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мөлшерінде, уәкілетті ұйыммен ұсынған тізімдер негізінде;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3 500 (үш мың бес жүз) теңге мөлшерінде,уәкілетті ұйыммен ұсынған тізімдер негізінде;</w:t>
      </w:r>
    </w:p>
    <w:p>
      <w:pPr>
        <w:spacing w:after="0"/>
        <w:ind w:left="0"/>
        <w:jc w:val="both"/>
      </w:pPr>
      <w:r>
        <w:rPr>
          <w:rFonts w:ascii="Times New Roman"/>
          <w:b w:val="false"/>
          <w:i w:val="false"/>
          <w:color w:val="000000"/>
          <w:sz w:val="28"/>
        </w:rPr>
        <w:t>
      3)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"Қарғалы аудандық білім, дене шынықтыру және спорт бөлімі" мемлекеттік мекемесінің ұсынған тізімдер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"Қарғалы аудандық ауруханасы" мемлекеттік коммуналдық кәсіпорны ұсынған тізімдер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көрсетілген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10. Өмірлік қиын жағдай туындаған кезде, не оның мүлкiне зиян келтiру нәтижесінде келтірілген шығындарға байланысты біржолғы әлеуметтік көмектің келесі мөлшерлері белгіленеді:</w:t>
      </w:r>
    </w:p>
    <w:p>
      <w:pPr>
        <w:spacing w:after="0"/>
        <w:ind w:left="0"/>
        <w:jc w:val="both"/>
      </w:pPr>
      <w:r>
        <w:rPr>
          <w:rFonts w:ascii="Times New Roman"/>
          <w:b w:val="false"/>
          <w:i w:val="false"/>
          <w:color w:val="000000"/>
          <w:sz w:val="28"/>
        </w:rPr>
        <w:t>
      1) Ұлы Отан соғысының ардагерлеріне 150 000 (бір жүз елу мың) теңгеге дейінгі шекте;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100 000 ( жүз мың) тенгеге дейінгі шекте;</w:t>
      </w:r>
    </w:p>
    <w:p>
      <w:pPr>
        <w:spacing w:after="0"/>
        <w:ind w:left="0"/>
        <w:jc w:val="both"/>
      </w:pPr>
      <w:r>
        <w:rPr>
          <w:rFonts w:ascii="Times New Roman"/>
          <w:b w:val="false"/>
          <w:i w:val="false"/>
          <w:color w:val="000000"/>
          <w:sz w:val="28"/>
        </w:rPr>
        <w:t>
      3) басқа мемлекеттердің аумағындағы ұрыс қимылдарының ардагерлеріне, еңбек ардагерлеріне, "Ардагерлер туралы" Заңының күші қолданылатын басқа да тұлғаларға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(бір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(бір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11) табиғи зілзаланың немесе өрттің салдарынан зардап шеккен азаматтарға 100 000 (жүз мың) теңгеге дейінгі шекте.</w:t>
      </w:r>
    </w:p>
    <w:p>
      <w:pPr>
        <w:spacing w:after="0"/>
        <w:ind w:left="0"/>
        <w:jc w:val="both"/>
      </w:pPr>
      <w:r>
        <w:rPr>
          <w:rFonts w:ascii="Times New Roman"/>
          <w:b w:val="false"/>
          <w:i w:val="false"/>
          <w:color w:val="000000"/>
          <w:sz w:val="28"/>
        </w:rPr>
        <w:t>
      11. Қазақстан Республикасының аумағында төтенше жағдай енгізілген кезде біржолғы әлеуметтік көмек 20 000 (жиырма мың) теңге мөлшерінде көрсетіледі:</w:t>
      </w:r>
    </w:p>
    <w:p>
      <w:pPr>
        <w:spacing w:after="0"/>
        <w:ind w:left="0"/>
        <w:jc w:val="both"/>
      </w:pPr>
      <w:r>
        <w:rPr>
          <w:rFonts w:ascii="Times New Roman"/>
          <w:b w:val="false"/>
          <w:i w:val="false"/>
          <w:color w:val="000000"/>
          <w:sz w:val="28"/>
        </w:rPr>
        <w:t>
      1) әрбір адамға табыстарын есепке алмай, I, II және III топтағы мүгедектерге, он алты жасқа дейінгі мүгедек балаларға, мүгедек баланы тәрбиелеп отырған ата-аналарға уәкілетті ұйыммен ұсынылған тізімдеріне сәйкес;</w:t>
      </w:r>
    </w:p>
    <w:p>
      <w:pPr>
        <w:spacing w:after="0"/>
        <w:ind w:left="0"/>
        <w:jc w:val="both"/>
      </w:pPr>
      <w:r>
        <w:rPr>
          <w:rFonts w:ascii="Times New Roman"/>
          <w:b w:val="false"/>
          <w:i w:val="false"/>
          <w:color w:val="000000"/>
          <w:sz w:val="28"/>
        </w:rPr>
        <w:t>
      2) табыстарын есепке алмай, онкологиялық аурулардан зардап шегетін азаматтарға, адамның иммуножетіспеушілік вирусын жұқтырған және туберкулездің әртүрлі нысандарымен ауыратын науқастарға емделу кезеңінде, "Ақтөбе облысының денсаулық сақтау басқармасы" мемлекеттік мекемесінің шаруашылық жүргізу құқығындағы "Қарғалы аудандық ауруханасы" мемлекеттік коммуналдық кәсіпорнымен ұсынылған тізімдеріне сәйкес;</w:t>
      </w:r>
    </w:p>
    <w:p>
      <w:pPr>
        <w:spacing w:after="0"/>
        <w:ind w:left="0"/>
        <w:jc w:val="both"/>
      </w:pPr>
      <w:r>
        <w:rPr>
          <w:rFonts w:ascii="Times New Roman"/>
          <w:b w:val="false"/>
          <w:i w:val="false"/>
          <w:color w:val="000000"/>
          <w:sz w:val="28"/>
        </w:rPr>
        <w:t>
      3) табыстарын есепке алмай, ауылдық округ әкімі аппараттарының әлеуметтік қызметкерлері қызмет көрсететін жалғыз тұратын қарт азаматтарға;</w:t>
      </w:r>
    </w:p>
    <w:p>
      <w:pPr>
        <w:spacing w:after="0"/>
        <w:ind w:left="0"/>
        <w:jc w:val="both"/>
      </w:pPr>
      <w:r>
        <w:rPr>
          <w:rFonts w:ascii="Times New Roman"/>
          <w:b w:val="false"/>
          <w:i w:val="false"/>
          <w:color w:val="000000"/>
          <w:sz w:val="28"/>
        </w:rPr>
        <w:t>
      4) отбасының әрбір мүшесіне шаққандағы табысы ең төменгі күнкөріс деңгейінің 1 (бір) еселенген мөлшерінен аспайтын аз қамтамасыз етілген отбасыларға, мемлекеттік атаулы әлеуметтік көмек алушыларды қоспағанда, ауылдық округ әкімдері ұсынған тізімдерінің негізінде.</w:t>
      </w:r>
    </w:p>
    <w:p>
      <w:pPr>
        <w:spacing w:after="0"/>
        <w:ind w:left="0"/>
        <w:jc w:val="both"/>
      </w:pPr>
      <w:r>
        <w:rPr>
          <w:rFonts w:ascii="Times New Roman"/>
          <w:b w:val="false"/>
          <w:i w:val="false"/>
          <w:color w:val="000000"/>
          <w:sz w:val="28"/>
        </w:rPr>
        <w:t>
      Әлеуметтік көмек төтенше жағдай кезеңінде бір рет және бір адамға тек бір санат бойынша беріледі.</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p>
      <w:pPr>
        <w:spacing w:after="0"/>
        <w:ind w:left="0"/>
        <w:jc w:val="both"/>
      </w:pPr>
      <w:r>
        <w:rPr>
          <w:rFonts w:ascii="Times New Roman"/>
          <w:b w:val="false"/>
          <w:i w:val="false"/>
          <w:color w:val="000000"/>
          <w:sz w:val="28"/>
        </w:rPr>
        <w:t>
      12.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w:t>
      </w:r>
    </w:p>
    <w:p>
      <w:pPr>
        <w:spacing w:after="0"/>
        <w:ind w:left="0"/>
        <w:jc w:val="both"/>
      </w:pPr>
      <w:r>
        <w:rPr>
          <w:rFonts w:ascii="Times New Roman"/>
          <w:b w:val="false"/>
          <w:i w:val="false"/>
          <w:color w:val="000000"/>
          <w:sz w:val="28"/>
        </w:rPr>
        <w:t>
      13.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14. Біржолғы әлеуметтік көмек көрсетіледі:</w:t>
      </w:r>
    </w:p>
    <w:p>
      <w:pPr>
        <w:spacing w:after="0"/>
        <w:ind w:left="0"/>
        <w:jc w:val="both"/>
      </w:pPr>
      <w:r>
        <w:rPr>
          <w:rFonts w:ascii="Times New Roman"/>
          <w:b w:val="false"/>
          <w:i w:val="false"/>
          <w:color w:val="000000"/>
          <w:sz w:val="28"/>
        </w:rPr>
        <w:t>
      1) Жеңіс күніне орай:</w:t>
      </w:r>
    </w:p>
    <w:p>
      <w:pPr>
        <w:spacing w:after="0"/>
        <w:ind w:left="0"/>
        <w:jc w:val="both"/>
      </w:pPr>
      <w:r>
        <w:rPr>
          <w:rFonts w:ascii="Times New Roman"/>
          <w:b w:val="false"/>
          <w:i w:val="false"/>
          <w:color w:val="000000"/>
          <w:sz w:val="28"/>
        </w:rPr>
        <w:t>
      Ұлы Отан соғысының ардагерлеріне 2 000 000 (екі миллион) теңгемөлшерiнде;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еңбек ардагерлеріне, "Ардагерлер туралы" Заңының күші қолданылатын басқа да тұлғаларға 50 000 (елу мың) теңге мөлшерiнде;</w:t>
      </w:r>
    </w:p>
    <w:p>
      <w:pPr>
        <w:spacing w:after="0"/>
        <w:ind w:left="0"/>
        <w:jc w:val="both"/>
      </w:pPr>
      <w:r>
        <w:rPr>
          <w:rFonts w:ascii="Times New Roman"/>
          <w:b w:val="false"/>
          <w:i w:val="false"/>
          <w:color w:val="000000"/>
          <w:sz w:val="28"/>
        </w:rPr>
        <w:t>
      2) Қазақстан Республикасының Конституциясы күніне орай:</w:t>
      </w:r>
    </w:p>
    <w:p>
      <w:pPr>
        <w:spacing w:after="0"/>
        <w:ind w:left="0"/>
        <w:jc w:val="both"/>
      </w:pPr>
      <w:r>
        <w:rPr>
          <w:rFonts w:ascii="Times New Roman"/>
          <w:b w:val="false"/>
          <w:i w:val="false"/>
          <w:color w:val="000000"/>
          <w:sz w:val="28"/>
        </w:rPr>
        <w:t>
      мүгедектерге 50 000 (елу мың) теңге мөлшерiнде;</w:t>
      </w:r>
    </w:p>
    <w:p>
      <w:pPr>
        <w:spacing w:after="0"/>
        <w:ind w:left="0"/>
        <w:jc w:val="both"/>
      </w:pPr>
      <w:r>
        <w:rPr>
          <w:rFonts w:ascii="Times New Roman"/>
          <w:b w:val="false"/>
          <w:i w:val="false"/>
          <w:color w:val="000000"/>
          <w:sz w:val="28"/>
        </w:rPr>
        <w:t>
      3) емделуге төленетін жол шығындарын өтеу үшін:</w:t>
      </w:r>
    </w:p>
    <w:p>
      <w:pPr>
        <w:spacing w:after="0"/>
        <w:ind w:left="0"/>
        <w:jc w:val="both"/>
      </w:pPr>
      <w:r>
        <w:rPr>
          <w:rFonts w:ascii="Times New Roman"/>
          <w:b w:val="false"/>
          <w:i w:val="false"/>
          <w:color w:val="000000"/>
          <w:sz w:val="28"/>
        </w:rPr>
        <w:t>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w:t>
      </w:r>
    </w:p>
    <w:p>
      <w:pPr>
        <w:spacing w:after="0"/>
        <w:ind w:left="0"/>
        <w:jc w:val="both"/>
      </w:pPr>
      <w:r>
        <w:rPr>
          <w:rFonts w:ascii="Times New Roman"/>
          <w:b w:val="false"/>
          <w:i w:val="false"/>
          <w:color w:val="000000"/>
          <w:sz w:val="28"/>
        </w:rPr>
        <w:t>
      15.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 көрсету тәртібі</w:t>
      </w:r>
    </w:p>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17. Атаулы күндер мен мерекелік күндері әлеуметтік көмек алушылардан өтініш талап етілмей, әлеуметтік көмекті тағайындау және төлеуді қамтамасыз ететін уәкілетті органның не уәкілетті ұйымның, ЖАО бекіткен тізімі бойынша табыстарын есепке алмай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14 тармағының 3) тармақшасында көрсетілген тұлғалар мынадай құжаттарды ұсынады:</w:t>
      </w:r>
    </w:p>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3)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4) 14 тармағының 3) тармақшасында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6) 14 тармағының 3) тармақшасында көрсетілген адамды алып жүру қажеттігін растайтын медициналық анықтама.</w:t>
      </w:r>
    </w:p>
    <w:p>
      <w:pPr>
        <w:spacing w:after="0"/>
        <w:ind w:left="0"/>
        <w:jc w:val="both"/>
      </w:pPr>
      <w:r>
        <w:rPr>
          <w:rFonts w:ascii="Times New Roman"/>
          <w:b w:val="false"/>
          <w:i w:val="false"/>
          <w:color w:val="000000"/>
          <w:sz w:val="28"/>
        </w:rPr>
        <w:t>
      18. Осы Қағидалардың 9 тармағында көрсетілген тұлғаларға ай сайынғы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19.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20.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21.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қосымшаларға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p>
    <w:p>
      <w:pPr>
        <w:spacing w:after="0"/>
        <w:ind w:left="0"/>
        <w:jc w:val="both"/>
      </w:pPr>
      <w:r>
        <w:rPr>
          <w:rFonts w:ascii="Times New Roman"/>
          <w:b w:val="false"/>
          <w:i w:val="false"/>
          <w:color w:val="000000"/>
          <w:sz w:val="28"/>
        </w:rPr>
        <w:t>
      22.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23. Өтiнiш берушiнiң қажеттi құжаттарды олардың бүлiнуiне, жоғалуына байланысты ұсынуға мүмкiндiгi болмаған жағдайда уәкiлеттi ұйым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24.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25.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26.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22 және 23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27.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28.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жанбасына шаққандағы орташа табысы әлеуметтiк көмек көрсету үшiн Қарғалы аудандық мәслихатымен белгiлеген шектен артқан жағдайларда жүзеге асырылады.</w:t>
      </w:r>
    </w:p>
    <w:p>
      <w:pPr>
        <w:spacing w:after="0"/>
        <w:ind w:left="0"/>
        <w:jc w:val="both"/>
      </w:pPr>
      <w:r>
        <w:rPr>
          <w:rFonts w:ascii="Times New Roman"/>
          <w:b w:val="false"/>
          <w:i w:val="false"/>
          <w:color w:val="000000"/>
          <w:sz w:val="28"/>
        </w:rPr>
        <w:t>
      Егер алушыларға әлеуметтік көмек көрсетуден бас тартылса, олар уәкілетті органның шешіміне шағымдануға және өздерінің құқықтары мен заңды мүдделерін қорғау үшін жоғары тұрған мемлекеттік немесе сот органдарына шағымдануға құқылы.</w:t>
      </w:r>
    </w:p>
    <w:p>
      <w:pPr>
        <w:spacing w:after="0"/>
        <w:ind w:left="0"/>
        <w:jc w:val="both"/>
      </w:pPr>
      <w:r>
        <w:rPr>
          <w:rFonts w:ascii="Times New Roman"/>
          <w:b w:val="false"/>
          <w:i w:val="false"/>
          <w:color w:val="000000"/>
          <w:sz w:val="28"/>
        </w:rPr>
        <w:t>
      29.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негiздер</w:t>
      </w:r>
    </w:p>
    <w:p>
      <w:pPr>
        <w:spacing w:after="0"/>
        <w:ind w:left="0"/>
        <w:jc w:val="both"/>
      </w:pPr>
      <w:r>
        <w:rPr>
          <w:rFonts w:ascii="Times New Roman"/>
          <w:b w:val="false"/>
          <w:i w:val="false"/>
          <w:color w:val="000000"/>
          <w:sz w:val="28"/>
        </w:rPr>
        <w:t>
      30.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Қарғалы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31. Бұл ретте дәйексіз мәліметтерді келтіріпзаңсыз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32. Әлеуметтiк көмек көрсету мониторингi мен есепкеалуды уәкiлеттi орган "Е-собес" автоматтандырылған ақпараттық жүйесiнiң немесе "Әлеуметтік көмек" автоматтандарылған ақпараттық жүйесінің дерек қорын пайдалана отырып жүргiзеді.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