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e01b" w14:textId="a4ee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Бұлақ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8 қаңтардағы № 284 шешімі. Ақтөбе облысының Әділет департаментінде 2020 жылғы 14 қаңтарда № 6668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- 54 544,0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- 1 564,0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- 52 980,0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- 54 544,0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Қобда аудандық мәслихатының 30.06.2020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14.10.2020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24.12.2020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қазақ тілінде жаңа редакцияда, орыс тіліндегі мәтіні өзгермейді – Ақтөбе облысы Қобда аудандық мәслихатының 14.10.2020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аудандық бюджеттен Бұлақ ауылдық округінің бюджетіне берілген субвенциялар көлемі 41 484,0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бюджетінде республикалық бюджеттен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мектепке дейінгі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мектепке дейінгі білім беру ұйымдарының педагогтеріне біліктілік санаты үшін қосымша ақы төлеуге.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ауылдық округ бюджетінде облыстық бюджеттен ағымдағы нысаналы трансферттер түсетіні ескерілсін: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мектепке дейінгі білім беру ұйымдарында бейнебақылау камераларын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атаулы әлеуметтік көмек алатындарға мектепке дейінгі білім беру ұйымдарында тамақтану үшін төлемақыны төмендетуге;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мектепке дейінгі білім беру ұйымдарының педагог қызметкерлерінің жыл сайынғы ақылы еңбек демалысының ұзақтығын 42 күнтізбелік күннен 56 күнге дейін ұлғайтуға.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ауылдық округ бюджетінде аудандық бюджеттен ағымдағы нысаналы трансферттер түсетіні ескерілсін: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ведомстволық бағыныстағы мемлекеттік мекемелер мен ұйымдардың күрделі шығыстары.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жылға арналған ауылдық округ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2020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284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 мен ұйымдардың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284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284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284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ауылдық округ бюджетін атқару процесінде секвестрлеуге жатпайтын ауылдық округ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