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726b" w14:textId="1c27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25 желтоқсандағы № 271 "2020-2022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16 наурыздағы № 301 шешімі. Ақтөбе облысының Әділет департаментінде 2020 жылғы 19 наурызда № 6909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25 желтоқсандағы № 271 "2020-2022 жылдарға арналған Қобда аудандық бюджетін бекіту туралы" (нормативтік құқықтық актілерді мемлекеттік тіркеу тізілімінде № 6615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Қобда аудандық бюджеті тиісінше 1, 2 және 3 қосымшаларға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7 144 077,0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6 641 052,0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7 217 308,8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87 045,0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111 342,0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- 160 276,8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160 276,8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111 342,0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73 231,8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13)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халықтың әлеуметтік жағынан әлсіз топтарына және (немесе) аз қамтылған көпбалалы отбасыларға коммуналдық тұрғын үй қорының тұрғынжайын сатып алуға";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23)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аудандық маңызы бар автомобиль жолдарын және елді-мекендердің көшелерін күрделі және орташа жөндеуге".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наурызы № 301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25 желтоқсандағы 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