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c259" w14:textId="f5ac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2019 жылғы 31 желтоқсандағы № 280 "2020-2022 жылдарға арналған Қобда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20 наурыздағы № 314 шешімі. Ақтөбе облысының Әділет департаментінде 2020 жылғы 30 наурызда № 6942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2019 жылғы 31 желтоқсандағы № 280 "2020-2022 жылдарға арналған Қобда ауылдық округінің бюджетін бекіту туралы" (нормативтік құқықтық актілерді мемлекеттік тіркеу Тізілімінде № 6651 тіркелген, 2020 жылғы 13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– "381 699,0" сандары "385 540,8"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"3 841,8"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20 наурыздағы № 314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31 желтоқсандағы № 280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