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a578" w14:textId="4a7a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2019 жылғы 25 желтоқсандағы № 271 "2020-2022 жылдарға арналған Қобда аудандық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9 сәуірдегі № 318 шешімі. Ақтөбе облысының Әділет департаментінде 2020 жылғы 10 сәуірде № 7040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бабына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2019 жылғы 25 желтоқсандағы № 271 "2020-2022 жылдарға арналған Қобда аудандық бюджетін бекіту туралы" (нормативтік құқықтық актілерді мемлекеттік тіркеу тізілімінде № 6615 тіркелген, 2019 жылғы 31 желтоқсанда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Қобда аудандық бюджеті тиісінше 1, 2 және 3 қосымшаларға сәйкес, оның ішінде 2020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7 194 297,0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479 742,0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13 283,0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6 691 272,0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7 530 062,8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319 162,2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605 993,2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24 297,0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- 654 928,0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654 928,0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605 993,2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24 297,0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73 231,8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24), 25)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халықтың әлеуметтік осал топтарының балалары үшін қашықтықтан оқытуды ұйымдастыруға";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төтенше жағдай кезеңінде халықтың жекелеген санаттарын азық-түлік және тұрмыстық жиынтығымен қамтамасыз етуге".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9 сәуірдегі № 318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25 желтоқсандағы № 271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Қобда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6691272,0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605993,2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