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d1a3" w14:textId="f97d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292 "2020-2022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9 сәуірдегі № 321 шешімі. Ақтөбе облысының Әділет департаментінде 2020 жылғы 10 сәуірде № 7050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292 "2020-2022 жылдарға арналған Талдысай ауылдық округінің бюджетін бекіту туралы" (нормативтік құқықтық актілерді мемлекеттік тіркеу Тізілімінде № 6673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"41 703,0" сандары "36 528,6" сандарымен ауыстырылысын;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"0,0" сандары "83,6"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"40 656,0" сандары "35 398,0"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"41 703,0" сандары "36 528,6" сандарымен ауыстырылысын.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сәуірі № 321 Қобда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