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c90f" w14:textId="581c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8 қаңтардағы № 286 "2020-2022 жылдарға арналған Жарсай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9 сәуірдегі № 320 шешімі. Ақтөбе облысының Әділет департаментінде 2020 жылғы 10 сәуірде № 7051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2020 жылғы 8 қаңтардағы № 286 "2020-2022 жылдарға арналған Жарсай ауылдық округінің бюджетін бекіту туралы" (нормативтік құқықтық актілерді мемлекеттік тіркеу Тізілімінде № 6679 тіркелген, 2020 жылғы 17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шешімінің тақырыбында "Жарсайкого" сөзі "Жарсайского" сөзімен ауыстырылсын, қазақ тіліндегі мәтін өзгермейді;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"46 055,0" сандары "41 865,0" сандарымен ауыстырылысын;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"45 051,0" сандары "40 861,0"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– "46 055,0" сандары "41 865,0" сандарымен ауыстырылсын.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9 сәуірдегі № 320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 2020 жылғы 8 қаңтары № 286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