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d74e" w14:textId="d6dd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13 наурыздағы № 72 "Қобда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12 маусымдағы № 330 шешімі. Ақтөбе облысының Әділет департаментінде 2020 жылғы 19 маусымда № 7205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Заңының 30-бабының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13 наурыздағы № 72 "Қобда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5395 тіркелген, 2017 жылғы 10 сәуірдегі "Қобда" газетінде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маусымнан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