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8265" w14:textId="2018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маслихатының 2016 жылғы 24 наурыздағы № 9 "Қобда ауданында бейбіт жиналыстар, митингілер, шерулер, пикеттер және демонстрациялар өткізу тәртібін қосымша реттеу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12 маусымдағы № 329 шешімі. Ақтөбе облысының Әділет департаментінде 2020 жылғы 19 маусымда № 7206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2016 жылғы 24 наурыздағы № 9 "Қобда ауданында бейбіт жиналыстар, митингілер, шерулер, пикеттер және демонстрациялар өткізу тәртібін қосымша реттеу туралы" (Нормативтік құқықтық актілерді мемлекеттік тіркеу Тізілімінде № 4854 тіркелген, Қазақстан Республикасы нормативтік құқықтық актілерінің "Әділет" ақпараттық-құқықтық жүйесінде 2016 жылғы 3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"Қобда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Қобда ауданы әкімдігінің интернет – 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