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7f32" w14:textId="5607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2019 жылғы 25 желтоқсандағы № 271 "2020-2022 жылдарға арналған Қобда аудандық бюджетін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12 маусымдағы № 328 шешімі. Ақтөбе облысының Әділет департаментінде 2020 жылғы 19 маусымда № 7207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2019 жылғы 25 желтоқсандағы № 271 "2020-2022 жылдарға арналған Қобда аудандық бюджетін бекіту туралы" (нормативтік құқықтық актілерді мемлекеттік тіркеу тізілімінде № 6615 тіркелген, 2019 жылғы 31 желтоқсанда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Қобда аудандық бюджеті тиісінше 1, 2 және 3 қосымшаларға сәйкес, оның ішінде 2020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7 297 602,0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474 510,0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13 283,0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6 799 809,0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7 633 367,8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319 162,2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605 993,2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24 297,0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- 654 928,0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654 928,0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605 993,2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73 231,8 мың теңге";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көлемінде белгіленгені ескерілсін және басшылыққа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14)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шағын және орта бизнес субъектілерінің салықтық жүктемесін төмендетуге байланысты шығыстарды өтеуге.";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2020 жылға арналған аудандық бюджетте жоғары тұрған бюджет шығындарын өтеуге нысаналы трансферттердің қайтарылуы көзделгені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ветеринария саласындағы функцияларды облыстық деңгейде шоғырландыруға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төтенше жағдай режимін енгізуге байланысты.".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маусымы № 328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2019 жылғы 25 желтоқсандағы № 271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6799809,0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6799809,0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7633367,8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4172140,5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тұлғаларға жергілікті бюджеттен берілген 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-654928,0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605993,2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