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4226" w14:textId="e074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2020 жылғы 8 қаңтардағы № 286 "2020-2022 жылдарға арналған Жарсай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30 маусымдағы № 354 шешімі. Ақтөбе облысының Әділет департаментінде 2020 жылғы 7 шілдеде № 7244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2020 жылғы 8 қаңтардағы № 286 "2020-2022 жылдарға арналған Жарсай ауылдық округінің бюджетін бекіту туралы" (нормативтік құқықтық актілерді мемлекеттік тіркеу Тізілімінде № 6679 тіркелген, 2020 жылғы 17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"41 865,0" сандары "49 573,0"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"40 861,0" сандары "48 569,0"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"41 865,0" сандары "49 573,0"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 көлемінде белгіленгені ескерілсін және басшылыққа алынсын.";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елдi мекендердi абаттандыру және көгалдандыруға.".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 2020 жылғы 30 маусымдағы № 354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 2020 жылғы 8 қаңтардағы № 286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Жарсай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