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ebef6" w14:textId="a2ebe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маслихатының кейбір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2020 жылғы 20 тамыздағы № 360 шешімі. Ақтөбе облысының Әділет департаментінде 2020 жылғы 27 тамызда № 7345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2017 жылғы 22 желтоқсандағы № 129 "Қобда аудандық мәслихатының кейбір қолданыстағы шешімдеріне өзгерістер енгізу туралы" (Нормативтік құқықтық актілерді мемлекеттік тіркеу тізілімінде № 5790 тіркелген, 2018 жылы 12 қантарда аудандық "Қобда"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енгізілсін;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2), 3), 5), 6) тармақшалары алынып тасталсын.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Қобда аудандық мәслихатының 2019 жылғы 13 наурыздағы № 210 "Қобда аудандық мәслихатының 2017 жылғы 22 желтоқсандағы № 129 "Қобда аудандық мәслихатының кейбір қолданыстағы шешімдеріне өзгерістер енгізу туралы" шешіміне өзгеріс енгізу туралы" (Нормативтік құқықтық актілерді мемлекеттік тіркеу тізілімінде № 5999 тіркелген, 2019 жылғы 28 наурызда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2), 3), 5), 6) тармақшалары алынып тасталсын.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"Қобда аудандық мәслихатының аппараты" мемлекеттік мекемесі заңнамада белгіленген тәртіппен: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кейін, Қобда ауданы әкімдігінің интернет-ресурсында орналастыруды қамтамасыз етсін.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Балгарина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