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7b1d" w14:textId="ddf7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Қобда аудандық мәслихатының 2020 жылғы 20 тамыздағы № 361 шешімі. Ақтөбе облысының Әділет департаментінде 2020 жылғы 27 тамызда № 7355 болып тіркелді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Қобда аудандық мәслихатының 2019 жылғы 4 қазандағы № 257 "Қобда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6407 тіркелген, 2019 жылғы 11 қазанда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"Қобда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Балгарина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тамызы № 361 шешіміне қосымша</w:t>
            </w:r>
          </w:p>
        </w:tc>
      </w:tr>
    </w:tbl>
    <w:bookmarkStart w:name="z8" w:id="5"/>
    <w:p>
      <w:pPr>
        <w:spacing w:after="0"/>
        <w:ind w:left="0"/>
        <w:jc w:val="left"/>
      </w:pPr>
      <w:r>
        <w:rPr>
          <w:rFonts w:ascii="Times New Roman"/>
          <w:b/>
          <w:i w:val="false"/>
          <w:color w:val="000000"/>
        </w:rPr>
        <w:t xml:space="preserve"> 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Қобда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7"/>
    <w:bookmarkStart w:name="z11" w:id="8"/>
    <w:p>
      <w:pPr>
        <w:spacing w:after="0"/>
        <w:ind w:left="0"/>
        <w:jc w:val="both"/>
      </w:pPr>
      <w:r>
        <w:rPr>
          <w:rFonts w:ascii="Times New Roman"/>
          <w:b w:val="false"/>
          <w:i w:val="false"/>
          <w:color w:val="000000"/>
          <w:sz w:val="28"/>
        </w:rPr>
        <w:t>
      2. Әлеуметтік қолдауды тағайындау уәкілетті органы - "Қобда аудандық жұмыспен қамту және әлеуметтік бағдарламалар бөлімі" мемлекеттік мекемесімен жүзеге асырылады.</w:t>
      </w:r>
    </w:p>
    <w:bookmarkEnd w:id="8"/>
    <w:bookmarkStart w:name="z12" w:id="9"/>
    <w:p>
      <w:pPr>
        <w:spacing w:after="0"/>
        <w:ind w:left="0"/>
        <w:jc w:val="left"/>
      </w:pPr>
      <w:r>
        <w:rPr>
          <w:rFonts w:ascii="Times New Roman"/>
          <w:b/>
          <w:i w:val="false"/>
          <w:color w:val="000000"/>
        </w:rPr>
        <w:t xml:space="preserve"> 2. Әлеуметтік қолдау қөрсету тәртібі</w:t>
      </w:r>
    </w:p>
    <w:bookmarkEnd w:id="9"/>
    <w:bookmarkStart w:name="z13" w:id="10"/>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тізімдердің негізінде мамандардан өтініш талап етпестен көрсетіледі.</w:t>
      </w:r>
    </w:p>
    <w:bookmarkEnd w:id="10"/>
    <w:bookmarkStart w:name="z14" w:id="11"/>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11"/>
    <w:bookmarkStart w:name="z15" w:id="12"/>
    <w:p>
      <w:pPr>
        <w:spacing w:after="0"/>
        <w:ind w:left="0"/>
        <w:jc w:val="left"/>
      </w:pPr>
      <w:r>
        <w:rPr>
          <w:rFonts w:ascii="Times New Roman"/>
          <w:b/>
          <w:i w:val="false"/>
          <w:color w:val="000000"/>
        </w:rPr>
        <w:t xml:space="preserve"> 3. Әлеуметтік қолдау қөрсету мөлшері</w:t>
      </w:r>
    </w:p>
    <w:bookmarkEnd w:id="12"/>
    <w:p>
      <w:pPr>
        <w:spacing w:after="0"/>
        <w:ind w:left="0"/>
        <w:jc w:val="left"/>
      </w:pPr>
    </w:p>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Қобда аудандық мәслихатының 30.10.2023 </w:t>
      </w:r>
      <w:r>
        <w:rPr>
          <w:rFonts w:ascii="Times New Roman"/>
          <w:b w:val="false"/>
          <w:i w:val="false"/>
          <w:color w:val="00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3"/>
    <w:bookmarkStart w:name="z18" w:id="14"/>
    <w:p>
      <w:pPr>
        <w:spacing w:after="0"/>
        <w:ind w:left="0"/>
        <w:jc w:val="both"/>
      </w:pPr>
      <w:r>
        <w:rPr>
          <w:rFonts w:ascii="Times New Roman"/>
          <w:b w:val="false"/>
          <w:i w:val="false"/>
          <w:color w:val="000000"/>
          <w:sz w:val="28"/>
        </w:rPr>
        <w:t>
      6. Әлеуметтік қолдау төменгі жағдайларда тоқтатылады:</w:t>
      </w:r>
    </w:p>
    <w:bookmarkEnd w:id="14"/>
    <w:p>
      <w:pPr>
        <w:spacing w:after="0"/>
        <w:ind w:left="0"/>
        <w:jc w:val="both"/>
      </w:pPr>
      <w:r>
        <w:rPr>
          <w:rFonts w:ascii="Times New Roman"/>
          <w:b w:val="false"/>
          <w:i w:val="false"/>
          <w:color w:val="000000"/>
          <w:sz w:val="28"/>
        </w:rPr>
        <w:t>
      1) әлеуметтік қолдауды алушы қайтыс болғанда;</w:t>
      </w:r>
    </w:p>
    <w:p>
      <w:pPr>
        <w:spacing w:after="0"/>
        <w:ind w:left="0"/>
        <w:jc w:val="both"/>
      </w:pPr>
      <w:r>
        <w:rPr>
          <w:rFonts w:ascii="Times New Roman"/>
          <w:b w:val="false"/>
          <w:i w:val="false"/>
          <w:color w:val="000000"/>
          <w:sz w:val="28"/>
        </w:rPr>
        <w:t>
      2) алушы Қобда ауданының шегінен тыс тұрақты тұруға кеткенде.</w:t>
      </w:r>
    </w:p>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Start w:name="z19" w:id="15"/>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