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419a" w14:textId="dc34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әкімдігінің 2019 жылғы 26 желтоқсандағы № 292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қызметшілеріне қызметтік куәлік беру Қағидаларын және оның сипаттамасын бекіту туралы" қаулысының күші жойылды деп тану туралы</w:t>
      </w:r>
    </w:p>
    <w:p>
      <w:pPr>
        <w:spacing w:after="0"/>
        <w:ind w:left="0"/>
        <w:jc w:val="both"/>
      </w:pPr>
      <w:r>
        <w:rPr>
          <w:rFonts w:ascii="Times New Roman"/>
          <w:b w:val="false"/>
          <w:i w:val="false"/>
          <w:color w:val="000000"/>
          <w:sz w:val="28"/>
        </w:rPr>
        <w:t>Ақтөбе облысы Қобда ауданы әкімдігінің 2020 жылғы 26 тамыздағы № 236 қаулысы. Ақтөбе облысының Әділет департаментінде 2020 жылғы 27 тамызда № 7358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Қобда ауданы әкімдігінің 2019 жылғы 26 желтоқсандағы № 292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қызметшілеріне қызметтік куәлік беру Қағидаларын және оның сипаттамасын бекіту туралы" (нормативтік құқықтық актілерді мемлекеттік тіркеу Тізілімінде № 6620 болып тіркелген, 2019 жылғы 31 желтоқсанда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4" w:id="2"/>
    <w:p>
      <w:pPr>
        <w:spacing w:after="0"/>
        <w:ind w:left="0"/>
        <w:jc w:val="both"/>
      </w:pPr>
      <w:r>
        <w:rPr>
          <w:rFonts w:ascii="Times New Roman"/>
          <w:b w:val="false"/>
          <w:i w:val="false"/>
          <w:color w:val="000000"/>
          <w:sz w:val="28"/>
        </w:rPr>
        <w:t>
      2. "Қобда ауданы әкімі аппараты"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Қобда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