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3b5d" w14:textId="a353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2020 жылғы 8 қаңтардағы № 290 "2020-2022 жылдарға арналған Жиренқопа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2020 жылғы 24 қыркүйектегі № 367 шешімі. Ақтөбе облысының Әділет департаментінде 2020 жылғы 2 қазанда № 7510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2020 жылғы 8 қаңтардағы № 290 "2020-2022 жылдарға арналған Жиренқопа ауылдық округінің бюджетін бекіту туралы" (нормативтік құқықтық актілерді мемлекеттік тіркеу Тізілімінде № 6675 тіркелген, 2020 жылғы 16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"40 609,0" сандары "41 109,0"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"39 554,0" сандары "40 054"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"40 609,0" сандары "41 109,0" сандарымен ауыстырылсын;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базалық әлеуметтiк төлемдердiң мөлшерлерiн есептеу үшiн ең төмен күнкөрiс деңгейiнiң шамасы – 32 668 теңге болып белгіленгені ескерілсін және басшылыққа алынсын.",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өзгермейді.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24 қыркүйектегі № 367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8 қаңтардағы № 290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Жиренқопа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