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4cf8" w14:textId="78e4c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ауданы бойынша салық салу объектісінің орналасуын ескеретін аймаққа бөлу коэффициентін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әкімдігінің 2020 жылғы 9 қарашадағы № 312 қаулысы. Ақтөбе облысының Әділет департаментінде 2020 жылғы 10 қарашада № 7616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қаулы 01.01.2021 бастап қолданысқа енгізіледі.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529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баскару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ауданы бойынша салық салу объектісінің орналасуын ескеретін аймаққа бөлу коэффициенті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Қобда ауданы әкімдігінің 2019 жылғы 21 қарашадағы № 274 "Қобда ауданы бойынша салық салу объектісінің орналасуын ескеретін аймаққа бөлу коэффициенттерін бекіту туралы" (нормативтік құқықтық актілерді мемлекеттік тіркеу Тізілімінде № 6497 болып тіркелген, 2019 жылғы 29 қарашада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экономика және бюджеттік жоспарлау бөлімі"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кейін, Қобда ауданы әкімдігінің интернет – 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Қобда ауданы әкімінің жетекшілік ететін орынбасарына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2021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9"/>
        <w:gridCol w:w="4191"/>
      </w:tblGrid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"Қобда ауданы бойынша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кірістер басқармасы"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республикалық мемлекеттік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 Б. Жекеев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2020 жылғы "__" 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ауданының әкімі 2020 жылғы 9 қарашасы № 312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Қобда ауданы бойынша салық салу объектісінің орналасуын ескеретін аймаққа бөлу коэффициенті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4"/>
        <w:gridCol w:w="3483"/>
        <w:gridCol w:w="5343"/>
      </w:tblGrid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орналасқан жері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коэффициенті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Құрсай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Ақрап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Ақрап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Білтабанов атындағы ауылдық округ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И.Білтабанов атындағы ауыл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Қосөткел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Байтақ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Бегалы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Бесқұдық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Құрманов атындағы ауылдық округ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Бегалы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Жиренқопа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Жиренқопа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Жаманкөл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Жарсай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Жарсай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Өтек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Өтек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Жарсай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Сөгәлі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 үй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Сөгәлі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ауылдық округі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