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763b" w14:textId="c077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25 желтоқсандағы № 271 "2020-2022 жылдарға арналған Қобда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26 қарашадағы № 387 шешімі. Ақтөбе облысының Әділет департаментінде 2020 жылғы 8 желтоқсанда № 7758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25 желтоқсандағы № 271 "2020-2022 жылдарға арналған Қобда аудандық бюджетін бекіту туралы" (нормативтік құқықтық актілерді мемлекеттік тіркеу тізілімінде № 6615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Қобда аудандық бюджеті тиісінше 1, 2 және 3 қосымшаларға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6 875 951,0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482 660,0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5 730,0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6 378 158,0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7 278 485,8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264 132,2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288 429,2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- 666 667,0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666 667,0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515 603,1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175 360,9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қарашасы № 387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25 желтоқсандағы 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- 666 667,0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