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3164" w14:textId="7cc3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293 "2020-2022 жылдарға арналған Өтек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желтоқсандағы № 397 шешімі. Ақтөбе облысының Әділет департаментінде 2020 жылғы 28 желтоқсанда № 7849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293 "2020-2022 жылдарға арналған Өтек ауылдық округінің бюджетін бекіту туралы" (нормативтік құқықтық актілерді мемлекеттік тіркеу Тізілімінде № 6672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"40 773,3" сандары "31 393,1"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"39 728,2" сандары "30 348,0"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"40 773,3" сандары "31 393,1"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 397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 2020 жылғы 8 қаңтары № 293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