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cccf" w14:textId="f7f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283 "2020-2022 жылдарға арналған Терісаққан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желтоқсандағы № 400 шешімі. Ақтөбе облысының Әділет департаментінде 2020 жылғы 28 желтоқсанда № 7852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283 "2020-2022 жылдарға арналған Терісаққан ауылдық округінің бюджетін бекіту туралы" (нормативтік құқықтық актілерді мемлекеттік тіркеу Тізілімінде № 6663 тіркелген, 2020 жылғы 15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"34 876,0" сандары "35 484,0"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"33 590,0" сандары "34 198,0"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"34 876,0" сандары "35 484,0"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желтоқсандағы № 400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