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2349" w14:textId="9a52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Мәртөк ауданы бойынша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2020 жылғы 20 наурыздағы № 85 қаулысы. Ақтөбе облысының Әділет департаментінде 2020 жылғы 27 наурызда № 6916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қаулының </w:t>
      </w:r>
      <w:r>
        <w:rPr>
          <w:rFonts w:ascii="Times New Roman"/>
          <w:b w:val="false"/>
          <w:i w:val="false"/>
          <w:color w:val="ff0000"/>
          <w:sz w:val="28"/>
        </w:rPr>
        <w:t>5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туралы", Нормативтік құқықтық актілердің мемлекеттік тіркеу тізілімінде № 14010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жылға арналған Мәртөк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– жұмыскерлердің тізімдік санының төрт пайызы мөлшерінде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Мәртөк ауданы әкімдігінің 2019 жылғы 20 ақпандағы № 64 "Мәртөк ауданында мүгедектер үшін жұмыс орындарының квотасын белгілеу туралы" (нормативтік құқықтық актілердің мемлекеттік тіркеу Тізілімінде № 3-8-218 болып тіркелген, 2019 жылғы 1 наурыздағы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жұмыспен қамту және әлеуметтік бағдарламалар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Мәртөк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