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9e930" w14:textId="179e9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Мәртөк аудандық мәслихатының 2020 жылғы 8 қаңтардағы № 347 "2020-2022 жылдарға арналған Мәртөк ауданының ауылдық округтерінің бюджеттерін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аудандық мәслихатының 2020 жылғы 26 мамырдағы № 378 шешімі. Ақтөбе облысының Әділет департаментінде 2020 жылғы 27 мамырда № 7136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Мәртөк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Мәртөк аудандық мәслихатының 2020 жылғы 8 қаңтардағы № 347 "2020-2022 жылдарға арналған Мәртөк ауданының ауылдық округтерінің бюджеттерін бекіту туралы" (нормативтік құқықтық актілерді мемлекеттік тіркеу Тізілімінде № 6661 тіркелген, 2020 жылғы 16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"22 148,7" сандары "25 148,7" сандарымен ауыстырылсын,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"20 682" сандары "23 682"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"22 148,7" сандары "25 148,7"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"17 700,3" сандары "18 700,3" сандарымен ауыстырылсын,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"17 004" сандары "18 004"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"17 700,3" сандары "18 700,3"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"193 643,4" сандары "193 643,7"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тапшылығы (профициті) "-1 681,4" сандары "-1 681,7" сандарымен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(профицитін пайдалану) "1 681,4" сандары "1 681,7"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"19 684,3" сандары "21 206,3" сандарымен ауыстырылсын,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"18 450" сандары "19 972"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"19 684,3" сандары "21 206,3"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"19 592" сандары "20 437,6" сандарымен ауыстырылсын,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"17 215" сандары "18 060,6"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"19 592" сандары "20 437,6"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24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"690 874,3" сандары "626 697,6" сандарымен ауыстырылсын,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"649 288,3" сандары "585 111,6"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"692 274" сандары "630 225,1"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тапшылығы (профициті) "-1 399,7" сандары "-3 527,5" сандарымен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(профицитін пайдалану) "1 399,7" сандары "3 527,5"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29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"22 868" сандары "26 753" сандарымен ауыстырылсын,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"19 223" сандары "23 108"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"22 868" сандары "26 753"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32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"188 262,7" сандары "196 782,7" сандарымен ауыстырылсын,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"183 951,7" сандары "192 471,7"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"191 552" сандары "200 072,1"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тапшылығы (профициті) "-3 289,3" сандары "-3 289,4" сандарымен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(профицитін пайдалану) "3 289,3" сандары "3 289,4"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37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"91 169,4" сандары "96 305,4" сандарымен ауыстырылсын,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"88 758,6" сандары "93 894,6"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"91 169,4" сандары "96 305,4"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"15 657,8" сандары "15 887,8" сандарымен ауыстырылсын,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"14 278" сандары "14 508"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"15 657,8" сандары "15 887,8" сандарымен ауыстырылсын.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"Мәртөк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3"/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Мәртөк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Гончарюк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Мәртөк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Альмухамбетов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Мәртөк аудандық мәслихатының 2020 жылғы 26 мамырдағы № 378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2020 жылғы 8 қаңтардағы № 347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Аққұдық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25 148,7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2020 жылғы 26 мамырдағы № 378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2020 жылғы 8 қаңтардағы № 347 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Байнассай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18 700,3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2020 жылғы 26 мамырдағы № 378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2020 жылғы 8 қаңтардағы № 347 шешіміне 10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Жайсан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189 137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193 643,7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 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2020 жылғы 26 мамырдағы № 378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2020 жылғы 8 қаңтардағы № 347 шешіміне 13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Қаратоғай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2020 жылғы 26 мамырдағы № 378 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2020 жылғы 8 қаңтардағы № 347 шешіміне 16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Қарашай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20 437,6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18 060,6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18 060,6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18 060,6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2020 жылғы 26 мамырдағы № 378 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2020 жылғы 8 қаңтардағы № 347 шешіміне 25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Мәртөк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626 697,6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585 111,6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585 111,6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585 111,6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630 225,1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258 560,4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258 560,4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258 560,4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228 834,4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2020 жылғы 26 мамырдағы № 378 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2020 жылғы 8 қаңтардағы № 347 шешіміне 28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Родников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2020 жылғы 26 мамырдағы № 378 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2020 жылғы 8 қаңтардағы № 347 шешіміне 31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Сарыжар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196 782,7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192 471,7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192 471,7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192 471,7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19 448,1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2020 жылғы 26 мамырдағы № 378 шешіміне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2020 жылғы 8 қаңтардағы № 347 шешіміне 34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Тәңірберген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96 305,4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93 894,6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93 894,6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93 894,6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96 305,4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2020 жылғы 26 мамырдағы № 378 шешіміне 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2020 жылғы 8 қаңтардағы № 347 шешіміне 37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Хазірет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15 887,8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15 887,8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13 735,8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13 735,8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13 735,8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