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6c11" w14:textId="37c6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әкімдігінің 2019 жылғы 19 қарашадағы № 348 "Мәртөк ауданы бойынша салық салу объектісінің орналасқан жерін ескеретін аймаққа бөлу коэффициенттерін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2020 жылғы 27 қарашадағы № 296 қаулысы. Ақтөбе облысының Әділет департаментінде 2020 жылғы 30 қарашада № 7736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ЗҚАИ-дың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01.01.2021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ауданы әкімдігінің 2019 жылғы 19 қарашадағы № 348 "Мәртөк ауданы бойынша салық салу объектісінің орналасқан жерін ескеретін аймаққа бөлу коэффициенттерін бекіту туралы" (Нормативтік құқықтық актілерді мемлекеттік тіркеу тізілімінде № 6481 тіркелген, 2019 жылғы 25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аудандық экономика және қаржы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Мәртөк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Мәртөк ауданы әкімінің орынбасары И.Еспағанбетовке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2020 жылғы 27 қарашадағы № 296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3483"/>
        <w:gridCol w:w="5343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Бөрте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 ата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Шаңды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Кенсахара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Жездібай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